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62bb8" w14:textId="7c62b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Балтабай ауылдық округінің Ақбастау, Ақтоғай, Балтабай, Бірлік және Күш ауылдарының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ауданы Балтабай ауылдық округі әкімінің 2019 жылғы 10 желтоқсандағы № 54 шешімі. Алматы облысы Әділет департаментінде 2019 жылы 11 желтоқсанда № 5321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1993 жылғы 8 желтоқсандағы Қазақстан Республикасы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Балтабай ауылдық округі халқының пікірін ескере отырып және Алматы облысының ономастикалық комиссиясының 2018 жылғы 26 маусымдағы қорытындысы негізінде, Еңбекшіқазақ ауданы Балтабай ауылдық округінің әкімі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Балтабай ауылдық округінің Ақбастау ауылындағы "Центральная" көшесі "Береке" көшесіне, "Восточная" көшесі "Шығыс" көшесіне, "Набережная" көшесі "Парасат" көшесіне, "Лесная" көшесі "Орманды" көшесіне;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-Ақтоғай ауылындағы "Лесная" көшесі "Арна" көшесіне, "Цветочная" көшесі "Шаттық" көшесіне, "Новая" көшесі "Ақжар" көшесіне, "Сосновая" көшесі "Көкжиек" көшесіне;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-Балтабай ауылындағы "3 - Новостроевская" көшесі "Нұрсая" көшесіне;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Бірлік ауылындағы "Мелиораторная" көшесі "Игілік" көшесіне, "1-Мелиораторная" көшесі "Болашақ" көшесіне, "Космонавтов" көшесі "Ғарышкер" көшесіне;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Күш ауылындағы "Ленин" көшесі "Алмалы" көшесіне қайта аталсын.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Балтабай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Мықыбаев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