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6897" w14:textId="1bc6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ауылдық округтерінің 2019-2021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2019 жылғы 9 қаңтардағы № 44-267 шешімі. Алматы облысы Әділет департаментінде 2019 жылы 22 қаңтарда № 5025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Алдабергенов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2019 жылға келесі көлемдерде бекітілсін: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70 841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14055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56786 мың теңге, оның ішінде: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21569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35 217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74 687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Ақын Сара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2019 жылға келесі көлемдерде бекітілсін: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56 525 мың теңге, оның ішінде: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53 170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Бақтыбай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2019 жылға келесі көлемдерде бекітілсін: 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86 133 мың теңге, 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58514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89 112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2019-2021 жылдарға арналған Қарабұлақ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233908 мың теңге, 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108890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125018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125018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234947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Қаратал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25 292 мың теңге,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20 585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27 588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2019-2021 жылдарға арналған Төлеңгіт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83755 мың теңге, оның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78111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66449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86393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2019-2021 жылдарға арналған Сырымбет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74199 мың теңге, оның ішінде: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3 416 мың теңге;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70783 мың теңге, оның ішінде: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57901 мың теңге;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12 882 мың теңге;</w:t>
      </w:r>
    </w:p>
    <w:bookmarkEnd w:id="24"/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75048 мың теңге; 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 қосымша</w:t>
            </w:r>
          </w:p>
        </w:tc>
      </w:tr>
    </w:tbl>
    <w:bookmarkStart w:name="z9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Алдабергенов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2 қосымша</w:t>
            </w:r>
          </w:p>
        </w:tc>
      </w:tr>
    </w:tbl>
    <w:bookmarkStart w:name="z9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Алдабергенов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3 қосымша</w:t>
            </w:r>
          </w:p>
        </w:tc>
      </w:tr>
    </w:tbl>
    <w:bookmarkStart w:name="z9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Алдабергенов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4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9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Ақын Сара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5 қосымша</w:t>
            </w:r>
          </w:p>
        </w:tc>
      </w:tr>
    </w:tbl>
    <w:bookmarkStart w:name="z9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Ақын Сара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қаңтардығы "Ескелді ауданының ауылдық округтерінің 2019-2021 жылдарға арналған бюджеттері туралы" № 44-267 шешіміне № 6 қосымша</w:t>
            </w:r>
          </w:p>
        </w:tc>
      </w:tr>
    </w:tbl>
    <w:bookmarkStart w:name="z10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Ақын Сара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2846"/>
        <w:gridCol w:w="6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7 қосымша</w:t>
            </w:r>
          </w:p>
        </w:tc>
      </w:tr>
    </w:tbl>
    <w:bookmarkStart w:name="z10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Бақтыбай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8 қосымша</w:t>
            </w:r>
          </w:p>
        </w:tc>
      </w:tr>
    </w:tbl>
    <w:bookmarkStart w:name="z10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Бақтыбай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9 қосымша</w:t>
            </w:r>
          </w:p>
        </w:tc>
      </w:tr>
    </w:tbl>
    <w:bookmarkStart w:name="z10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Бақтыбай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10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10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қаңтардығы "Ескелді ауданының ауылдық округтерінің 2019-2021 жылдарға арналған бюджеттері туралы" № 44-267 шешіміне № 11 қосымша</w:t>
            </w:r>
          </w:p>
        </w:tc>
      </w:tr>
    </w:tbl>
    <w:bookmarkStart w:name="z11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қаңтардығы "Ескелді ауданының ауылдық округтерінің 2019-2021 жылдарға арналған бюджеттері туралы" № 44-267 шешіміне № 12 қосымша</w:t>
            </w:r>
          </w:p>
        </w:tc>
      </w:tr>
    </w:tbl>
    <w:bookmarkStart w:name="z11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қаңтардағы "Ескелді ауданының ауылдық округтерінің 2019-2021 жылдарға арналған бюджеттері туралы" № 44-267 шешіміне № 13 қосымша</w:t>
            </w:r>
          </w:p>
        </w:tc>
      </w:tr>
    </w:tbl>
    <w:bookmarkStart w:name="z11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Қаратал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14 қосымша</w:t>
            </w:r>
          </w:p>
        </w:tc>
      </w:tr>
    </w:tbl>
    <w:bookmarkStart w:name="z11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Қаратал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15 қосымша</w:t>
            </w:r>
          </w:p>
        </w:tc>
      </w:tr>
    </w:tbl>
    <w:bookmarkStart w:name="z11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Қаратал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16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12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Төлеңгіт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17 қосымша</w:t>
            </w:r>
          </w:p>
        </w:tc>
      </w:tr>
    </w:tbl>
    <w:bookmarkStart w:name="z12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Төлеңгіт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18 қосымша</w:t>
            </w:r>
          </w:p>
        </w:tc>
      </w:tr>
    </w:tbl>
    <w:bookmarkStart w:name="z12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Төлеңгіт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19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тармақ жаңа редакцияда – Алматы облысы Ескелді аудандық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12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Сырымбет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20 қосымша</w:t>
            </w:r>
          </w:p>
        </w:tc>
      </w:tr>
    </w:tbl>
    <w:bookmarkStart w:name="z12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Сырымбет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21 қосымша</w:t>
            </w:r>
          </w:p>
        </w:tc>
      </w:tr>
    </w:tbl>
    <w:bookmarkStart w:name="z13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Сырымбет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