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34f4" w14:textId="5013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2019 жылғы 12 сәуірдегі № 47-286 шешімі. Алматы облысы Әділет департаментінде 2019 жылы 19 сәуірде № 5121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ауылдық округтерінің 2019-2021 жылдарға арналған бюджеттері туралы" 2019 жылғы 9 қаңтардағы № 44-267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6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2019-2021 жылдарға арналған Ақын Сара ауылдық округінің бюджеті тиісінше осы шешімнің 4, 5, 6-қосымшаларына сәйкес, оның ішінде 2019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48 466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3 068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45 398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31 145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14 253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48 466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2019-2021 жылдарға арналған Қарабұлақ ауылдық округінің бюджеті тиісінше осы шешімнің 11, 12, 13-қосымшаларына сәйкес, оның ішінде 2019 жылға келесі көлемдерде бекітілсін: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164 819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131 940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32 879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32 879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164 819 мың теңге;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2019-2021 жылдарға арналған Төлеңгіт ауылдық округінің бюджеті тиісінше осы шешімнің 16, 17, 18-қосымшаларына сәйкес, оның ішінде 2019 жылға келесі көлемдерде бекітілсін: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60 064 мың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5 360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54 704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43 042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11 662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60 064 мың теңге;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2019-2021 жылдарға арналған Сырымбет ауылдық округінің бюджеті тиісінше осы шешімнің 19, 20, 21-қосымшаларына сәйкес, оның ішінде 2019 жылға келесі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53 030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3 436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49 594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36 712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12 882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53 030 мың теңге;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 жаңа редакцияда баяндалсын.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"Экономика, қаржы, бюджет және заңдылықты сақтау мәселелерін қамтитын" тұрақты комиссиясына жүктелсін.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12 сәуірдегі "Ескелді аудандық мәслихатының 2019 жылғы 9 қаңтардағы "Ескелді ауданының ауылдық округтерінің 2019-2021 жылдарға арналған бюджеттері туралы" № 44-267 шешіміне өзгерістер енгізу туралы" № 47-286 шешіміне 1-қосымша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№ 4-қосымша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Ақын Сара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12 сәуірдегі "Ескелді аудандық мәслихатының 2019 жылғы 9 қаңтардағы "Ескелді ауданының ауылдық округтерінің 2019-2021 жылдарға арналған бюджеттері туралы" № 44-267 шешіміне өзгерістер енгізу туралы" № 47-286 шешіміне 2-қосымша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№ 10-қосымша</w:t>
            </w:r>
          </w:p>
        </w:tc>
      </w:tr>
    </w:tbl>
    <w:bookmarkStart w:name="z6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Қарабұлақ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12 сәуірдегі "Ескелді аудандық мәслихатының 2019 жылғы 9 қаңтардағы "Ескелді ауданының ауылдық округтерінің 2019-2021 жылдарға арналған бюджеттері туралы" № 44-267 шешіміне өзгерістер енгізу туралы" № 47-286 шешіміне 3-қосымша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№ 16-қосымша</w:t>
            </w:r>
          </w:p>
        </w:tc>
      </w:tr>
    </w:tbl>
    <w:bookmarkStart w:name="z6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Төлеңгіт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12 сәуірдегі "Ескелді аудандық мәслихатының 2019 жылғы 9 қаңтардағы "Ескелді ауданының ауылдық округтерінің 2019-2021 жылдарға арналған бюджеттері туралы" № 44-267 шешіміне өзгерістер енгізу туралы" № 47-286 шешіміне 4-қосымша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№ 19-қосымша</w:t>
            </w:r>
          </w:p>
        </w:tc>
      </w:tr>
    </w:tbl>
    <w:bookmarkStart w:name="z7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Сырымбет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