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8710" w14:textId="f758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2019 жылғы 9 қаңтардағы "Ескелді ауданының ауылдық округтерінің 2019-2021 жылдарға арналған бюджеттері туралы" № 44-267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2019 жылғы 18 маусымдағы № 51-304 шешімі. Алматы облысы Әділет департаментінде 2019 жылы 19 маусымда № 5181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ауылдық округтерінің 2019-2021 жылдарға арналған бюджеттері туралы" 2019 жылғы 9 қаңтардағы № 44-267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6 ақпанында Қазақстан Республикасы Нормативтік құқықтық актілерінің эталондық бақылау банкінде жарияланған) шешіміне келесі өзгерістер енгізілсін: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Алдабергенов ауылдық округінің бюджеті тиісінше осы шешімнің 1, 2, 3-қосымшаларына сәйкес, оның ішінде 2019 жылға келесі көлемдерде бекітілсін: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67 148 мың теңге, 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12 215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54 933 мың теңге, оның ішінде: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19 716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35 217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70 994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3 846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3 846 мың теңге.";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2019-2021 жылдарға арналған Ақын Сара ауылдық округінің бюджеті тиісінше осы шешімнің 4, 5, 6-қосымшаларына сәйкес, оның ішінде 2019 жылға келесі көлемдерде бекітілсін: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53 720 мың теңге,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3 068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50 652 мың теңге,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36 399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14 253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54 204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484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484 мың теңге.";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2019-2021 жылдарға арналған Бақтыбай ауылдық округінің бюджеті тиісінше осы шешімнің 7, 8, 9-қосымшаларына сәйкес, оның ішінде 2019 жылға келесі көлемдерде бекітілсін: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75 648 мың теңге, оның ішінде: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24 996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50 652 мың теңге, оның ішінде: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25 277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25 375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78 627 мың теңге;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2 979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2 979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2019-2021 жылдарға арналған Қарабұлақ ауылдық округінің бюджеті тиісінше осы шешімнің 10, 11, 12-қосымшаларына сәйкес, оның ішінде 2019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190 982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131 940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59 042 мың теңге, оның ішінде: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59 042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0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192 021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1 039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1 039 мың теңге.";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2019-2021 жылдарға арналған Қаратал ауылдық округінің бюджеті тиісінше осы шешімнің 13, 14, 15-қосымшаларына сәйкес, оның ішінде 2019 жылға келесі көлемдерде бекітілсін: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25 292 мың теңге, оның ішінде: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4 367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20 925 мың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8 187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12 738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25 292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2019-2021 жылдарға арналған Төлеңгіт ауылдық округінің бюджеті тиісінше осы шешімнің 16, 17, 18-қосымшаларына сәйкес, оның ішінде 2019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66 482 мың теңге, оның ішінде: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5 360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61 122 мың теңге, оның ішінде: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49 460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11 662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69 120 мың теңге;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2 638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2 638 мың теңге.";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2019-2021 жылдарға арналған Сырымбет ауылдық округінің бюджеті тиісінше осы шешімнің 19, 20, 21-қосымшаларына сәйкес, оның ішінде 2019 жылға келесі көлемдерде бекітілсін: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58 420 мың теңге, оның ішінде: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3 436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54 984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42 102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12 882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59 269 мың теңге;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849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849 мың теңге.".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"Экономика, қаржы, бюджет және заңдылықты сақтау мәселелерін қамтитын" тұрақты комиссиясына жүктелсін.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Ескелді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18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"Ескелді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"Ескелді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44-267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51-304 шешіміне 1-қосымша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"Ескелді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44-267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№ 1 қосымша</w:t>
            </w:r>
          </w:p>
        </w:tc>
      </w:tr>
    </w:tbl>
    <w:bookmarkStart w:name="z10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Алдабергенов ауылдық округінің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18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"Ескелді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"Ескелді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44-267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51-304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"Ескелді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44-267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№ 4 қосымша</w:t>
            </w:r>
          </w:p>
        </w:tc>
      </w:tr>
    </w:tbl>
    <w:bookmarkStart w:name="z12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Ақын Сара ауылдық округінің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18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"Ескелді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"Ескелді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44-267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51-304 шешіміне 3-қосымша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"Ескелді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44-267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№ 7 қосымша</w:t>
            </w:r>
          </w:p>
        </w:tc>
      </w:tr>
    </w:tbl>
    <w:bookmarkStart w:name="z13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Бақтыбай ауылдық округінің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18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"Ескелді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"Ескелді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44-267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51-304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"Ескелді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44-267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№ 10 қосымша</w:t>
            </w:r>
          </w:p>
        </w:tc>
      </w:tr>
    </w:tbl>
    <w:bookmarkStart w:name="z15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Қарабұлақ ауылдық округінің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18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"Ескелді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"Ескелді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44-267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51-304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5-қосымша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қаңтардағы "Ескелді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44-267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№ 13 қосымша</w:t>
            </w:r>
          </w:p>
        </w:tc>
      </w:tr>
    </w:tbl>
    <w:bookmarkStart w:name="z17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Қаратал ауылдық округінің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18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"Ескелді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"Ескелді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44-267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51-304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6-қосымша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"Ескелді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44-267 шешіміне № 16 қосымша</w:t>
            </w:r>
          </w:p>
        </w:tc>
      </w:tr>
    </w:tbl>
    <w:bookmarkStart w:name="z18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Төлеңгіт ауылдық округінің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18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"Ескелді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"Ескелді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44-267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51-304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7-қосымша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"Ескелді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44-267 шешіміне № 19 қосымша</w:t>
            </w:r>
          </w:p>
        </w:tc>
      </w:tr>
    </w:tbl>
    <w:bookmarkStart w:name="z20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Сырымбет ауылдық округінің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