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bb7e" w14:textId="ea9b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2019 жылғы 12 қыркүйектегі № 226 қаулысы. Алматы облысы Әділет департаментінде 2019 жылы 16 қыркүйекте № 5232 болып тіркелді. Күші жойылды - Алматы облысы Ескелді ауданы әкімдігінің 2021 жылғы 28 сәуірдегі № 121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Ескелді ауданы әкімдігінің 28.04.2021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Ескелді ауданы әкімдігінің "Ескелді ауданы бойынша мектепке дейінгі тәрбие мен оқытуға мемлекеттік білім беру тапсырысын, ата-ана төлемақысының мөлшерін бекіту туралы" 2018 жылғы 19 сәуірдегі № 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10 мамырындағы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Алибаевқа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2"/>
        <w:gridCol w:w="4813"/>
      </w:tblGrid>
      <w:tr>
        <w:trPr>
          <w:trHeight w:val="30" w:hRule="atLeast"/>
        </w:trPr>
        <w:tc>
          <w:tcPr>
            <w:tcW w:w="8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ауданы әкімдігінің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"____"____________ "Ескелді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мектепке дейінгі тәрбие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ата-ана төлемақысының мөлшерін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 № __ қаулысына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5347"/>
        <w:gridCol w:w="1907"/>
        <w:gridCol w:w="1241"/>
        <w:gridCol w:w="2567"/>
      </w:tblGrid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төлемақы мөлшері (тенге/айы)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</w:p>
          <w:bookmarkEnd w:id="7"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Төлеңгіт ауылдық өкругі әкімінің аппараты" мемлекеттік мекемесінің "Балдырған" балалар бақшасы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Сырымбет ауылдық округі әкімінің аппараты" мемлекеттік мекемесі "Айгөлек" балалар бақшасы мемлекеттік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"Қызғалдақ"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"Күншуақ"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Ақын Сара ауылдық округі әкімінің аппараты" мемлекеттік мекемесінің "Балапан"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Қарабұлақ ауылдық округі әкімінің аппараты" мемлекеттік мекемесінің "Айкүн"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Қарабұлақ ауылдық округі әкімінің аппараты" мемлекеттік мекемесінің "Балдәурен"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Алдабергенов ауылдық округі әкімінің аппараты" мемлекеттік мекемесінің "Қарлығаш"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Бақтыбай ауылдық округі әкімінің аппараты" мемлекеттік мекемесінің "Балбөбек" балалар бақшасы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Ш.Уәлиханов атындағы орта мектеп-гимназиясы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Социалистік Еңбек Ері Нұрмолда Алдабергенов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Шестаков атындағы орта мектебі мектепке дейінгі шағын-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Қарабұлақ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Титов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Мелькомбинат негізгі орта мектебі мектепке дейінгі шағын-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Мичурин атындағы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Байысов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Қаратал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Сейфуллин атындағы орта мектебі мектепке дейінгі шағын-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Абай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Т.Рүстембеков атындағы орта мектебі мектепке дейінгі шағын-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М.Маметова атындағы орта мектебі мектепке дейінгі шағын-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Бақтыбай Жолбарысұлы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Қаблиса Жырау атындағы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Жалғызағаш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Жастар негізгі орта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"Ескелді ауданы әкімдігінің Көктөбе орталау мектебі мектепке дейінгі шағын-орталығымен" коммуналдық мемлекеттік мекемесі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"Ақан Ата" жауапкершілік шектеулі серіктістігі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