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7e23" w14:textId="5167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2018 жылғы 27 желтоқсандағы "Ескелді ауданының 2019-2021 жылдарға арналған бюджеті туралы" № 43-260 шешіміне өзгерістер енгізу туралы</w:t>
      </w:r>
    </w:p>
    <w:p>
      <w:pPr>
        <w:spacing w:after="0"/>
        <w:ind w:left="0"/>
        <w:jc w:val="both"/>
      </w:pPr>
      <w:r>
        <w:rPr>
          <w:rFonts w:ascii="Times New Roman"/>
          <w:b w:val="false"/>
          <w:i w:val="false"/>
          <w:color w:val="000000"/>
          <w:sz w:val="28"/>
        </w:rPr>
        <w:t>Алматы облысы Ескелді аудандық мәслихатының 2019 жылғы 6 желтоқсандағы № 57-334 шешімі. Алматы облысы Әділет департаментінде 2019 жылы 13 желтоқсанда № 5335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Ескелдi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Ескелді аудандық мәслихатының "Ескелді ауданының 2019-2021 жылдарға арналған бюджеті туралы" 2018 жылғы 27 желтоқсандағы № 43-260 (Нормативтік құқықтық актілерді мемлекеттік тіркеу тізілімінде </w:t>
      </w:r>
      <w:r>
        <w:rPr>
          <w:rFonts w:ascii="Times New Roman"/>
          <w:b w:val="false"/>
          <w:i w:val="false"/>
          <w:color w:val="000000"/>
          <w:sz w:val="28"/>
        </w:rPr>
        <w:t>№ 5007</w:t>
      </w:r>
      <w:r>
        <w:rPr>
          <w:rFonts w:ascii="Times New Roman"/>
          <w:b w:val="false"/>
          <w:i w:val="false"/>
          <w:color w:val="000000"/>
          <w:sz w:val="28"/>
        </w:rPr>
        <w:t xml:space="preserve"> тіркелген, 2019 жылдың 28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бюджеті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10 662 559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151 188 мың теңге;</w:t>
      </w:r>
    </w:p>
    <w:bookmarkEnd w:id="5"/>
    <w:bookmarkStart w:name="z13" w:id="6"/>
    <w:p>
      <w:pPr>
        <w:spacing w:after="0"/>
        <w:ind w:left="0"/>
        <w:jc w:val="both"/>
      </w:pPr>
      <w:r>
        <w:rPr>
          <w:rFonts w:ascii="Times New Roman"/>
          <w:b w:val="false"/>
          <w:i w:val="false"/>
          <w:color w:val="000000"/>
          <w:sz w:val="28"/>
        </w:rPr>
        <w:t>
      салықтық емес түсімдер 35 888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7 317 мың теңге;</w:t>
      </w:r>
    </w:p>
    <w:bookmarkEnd w:id="7"/>
    <w:bookmarkStart w:name="z15" w:id="8"/>
    <w:p>
      <w:pPr>
        <w:spacing w:after="0"/>
        <w:ind w:left="0"/>
        <w:jc w:val="both"/>
      </w:pPr>
      <w:r>
        <w:rPr>
          <w:rFonts w:ascii="Times New Roman"/>
          <w:b w:val="false"/>
          <w:i w:val="false"/>
          <w:color w:val="000000"/>
          <w:sz w:val="28"/>
        </w:rPr>
        <w:t>
      трансферттер түсімі 10 468 166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3 978 814 мың теңге;</w:t>
      </w:r>
    </w:p>
    <w:bookmarkEnd w:id="9"/>
    <w:bookmarkStart w:name="z17" w:id="10"/>
    <w:p>
      <w:pPr>
        <w:spacing w:after="0"/>
        <w:ind w:left="0"/>
        <w:jc w:val="both"/>
      </w:pPr>
      <w:r>
        <w:rPr>
          <w:rFonts w:ascii="Times New Roman"/>
          <w:b w:val="false"/>
          <w:i w:val="false"/>
          <w:color w:val="000000"/>
          <w:sz w:val="28"/>
        </w:rPr>
        <w:t>
      нысаналы даму трансферттері 2 162 432 мың теңге;</w:t>
      </w:r>
    </w:p>
    <w:bookmarkEnd w:id="10"/>
    <w:bookmarkStart w:name="z18" w:id="11"/>
    <w:p>
      <w:pPr>
        <w:spacing w:after="0"/>
        <w:ind w:left="0"/>
        <w:jc w:val="both"/>
      </w:pPr>
      <w:r>
        <w:rPr>
          <w:rFonts w:ascii="Times New Roman"/>
          <w:b w:val="false"/>
          <w:i w:val="false"/>
          <w:color w:val="000000"/>
          <w:sz w:val="28"/>
        </w:rPr>
        <w:t>
      субвенциялар 4 326 920 мың теңге;</w:t>
      </w:r>
    </w:p>
    <w:bookmarkEnd w:id="11"/>
    <w:bookmarkStart w:name="z19" w:id="12"/>
    <w:p>
      <w:pPr>
        <w:spacing w:after="0"/>
        <w:ind w:left="0"/>
        <w:jc w:val="both"/>
      </w:pPr>
      <w:r>
        <w:rPr>
          <w:rFonts w:ascii="Times New Roman"/>
          <w:b w:val="false"/>
          <w:i w:val="false"/>
          <w:color w:val="000000"/>
          <w:sz w:val="28"/>
        </w:rPr>
        <w:t xml:space="preserve">
      2) шығындар 10 786 933 мың теңге; </w:t>
      </w:r>
    </w:p>
    <w:bookmarkEnd w:id="12"/>
    <w:bookmarkStart w:name="z20" w:id="13"/>
    <w:p>
      <w:pPr>
        <w:spacing w:after="0"/>
        <w:ind w:left="0"/>
        <w:jc w:val="both"/>
      </w:pPr>
      <w:r>
        <w:rPr>
          <w:rFonts w:ascii="Times New Roman"/>
          <w:b w:val="false"/>
          <w:i w:val="false"/>
          <w:color w:val="000000"/>
          <w:sz w:val="28"/>
        </w:rPr>
        <w:t xml:space="preserve">
      3) таза бюджеттік кредиттеу 122 374 мың теңге, оның ішінде: </w:t>
      </w:r>
    </w:p>
    <w:bookmarkEnd w:id="13"/>
    <w:bookmarkStart w:name="z21" w:id="14"/>
    <w:p>
      <w:pPr>
        <w:spacing w:after="0"/>
        <w:ind w:left="0"/>
        <w:jc w:val="both"/>
      </w:pPr>
      <w:r>
        <w:rPr>
          <w:rFonts w:ascii="Times New Roman"/>
          <w:b w:val="false"/>
          <w:i w:val="false"/>
          <w:color w:val="000000"/>
          <w:sz w:val="28"/>
        </w:rPr>
        <w:t>
      бюджеттік кредиттер 166 037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43 663 мың теңге;</w:t>
      </w:r>
    </w:p>
    <w:bookmarkEnd w:id="15"/>
    <w:bookmarkStart w:name="z23" w:id="16"/>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6"/>
    <w:bookmarkStart w:name="z24" w:id="17"/>
    <w:p>
      <w:pPr>
        <w:spacing w:after="0"/>
        <w:ind w:left="0"/>
        <w:jc w:val="both"/>
      </w:pPr>
      <w:r>
        <w:rPr>
          <w:rFonts w:ascii="Times New Roman"/>
          <w:b w:val="false"/>
          <w:i w:val="false"/>
          <w:color w:val="000000"/>
          <w:sz w:val="28"/>
        </w:rPr>
        <w:t>
      5) бюджет тапшылығы (профициті) (-) 246 748 мың теңге;</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246 748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Ескелді аудандық мәслихатының "Экономика, қаржы, бюджет және заңдылықты сақтау мәселелерін қамтитын" тұрақты комиссиясына жүктелсін.</w:t>
      </w:r>
    </w:p>
    <w:bookmarkEnd w:id="20"/>
    <w:bookmarkStart w:name="z28" w:id="21"/>
    <w:p>
      <w:pPr>
        <w:spacing w:after="0"/>
        <w:ind w:left="0"/>
        <w:jc w:val="both"/>
      </w:pPr>
      <w:r>
        <w:rPr>
          <w:rFonts w:ascii="Times New Roman"/>
          <w:b w:val="false"/>
          <w:i w:val="false"/>
          <w:color w:val="000000"/>
          <w:sz w:val="28"/>
        </w:rPr>
        <w:t xml:space="preserve">
      4. Осы шешім 2019 жылдың 1 қаңтарынан бастап қолданысқа енгізіледі.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 сессиясының төрағасысессия төрағасытаты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Нам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ауданы маслихатының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Ескелді ауданының маслихаты 2019 жылғы 6 желтоқсаны № 57-334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мәслихатының 2018 жылғы 27 желтоқсандағы "Ескелді ауданының 2019-2021 жылдарға арналған бюджеті туралы" № 43-260 шешіміне 1-қосымша</w:t>
            </w:r>
          </w:p>
        </w:tc>
      </w:tr>
    </w:tbl>
    <w:bookmarkStart w:name="z35"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10662559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5"/>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3946527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3770924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192376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көрсетуге</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6843"/>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