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184a" w14:textId="b781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2019 жылғы 2 сәуірдегі № 40-194 шешімі. Алматы облысы Әділет департаментінде 2019 жылы 15 сәуірде № 5105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2019-2021 жылдарға арналған бюджеттері туралы" 2019 жылғы 9 қаңтардағы № 37-176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Боралдай кентінің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369 177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282 165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87 012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379 095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9 918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9 918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Ащыбұлақ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313 719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251 068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62 651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327 269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13 550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13 550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Байсерке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301 619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297 513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4 106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333 692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32 073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32 073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Жетіген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137 805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133 909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3 896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150 451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12 646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12 646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КазЦИК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103 322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102 492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105 672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(-) 2 350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2 350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Қараой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234 330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88 200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146 130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236 775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2 445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2 445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Күрті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48 281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26 722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21 559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54 946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6 665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6 665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Междуреченский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79 608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65 548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14 060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84 043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4 435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4 435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Чапаев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158 583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66 259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92 324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163 719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5 136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5 136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Энергетический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444 416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425 124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19 292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472 047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27 631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27 631 мың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1-қосымша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1-қосымша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Боралдай кентінің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282 165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2-қосымша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4-қосымша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Ащыбұлақ ауылдық округінің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3-қосымша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7-қосымша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2019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10-қосымша</w:t>
            </w:r>
          </w:p>
        </w:tc>
      </w:tr>
    </w:tbl>
    <w:bookmarkStart w:name="z10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2019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5-қосымша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13-қосымша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2019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6-қосымша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2018 жылғы 9 қаңтардағы "Іле ауданының Боралдай кенті және ауылдық округтерінің 2019-2021 жылдарға арналған бюджеттері туралы" № 37-176 шешіміне 16-қосымша</w:t>
            </w:r>
          </w:p>
        </w:tc>
      </w:tr>
    </w:tbl>
    <w:bookmarkStart w:name="z11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2019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7-қосымша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19-қосымша</w:t>
            </w:r>
          </w:p>
        </w:tc>
      </w:tr>
    </w:tbl>
    <w:bookmarkStart w:name="z11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Күрті ауылдық округінің 2019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8-қосымша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22-қосымша</w:t>
            </w:r>
          </w:p>
        </w:tc>
      </w:tr>
    </w:tbl>
    <w:bookmarkStart w:name="z11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2019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28"/>
        <w:gridCol w:w="4743"/>
        <w:gridCol w:w="3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25-қосымша</w:t>
            </w:r>
          </w:p>
        </w:tc>
      </w:tr>
    </w:tbl>
    <w:bookmarkStart w:name="z12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2019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 сәуірдегі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өзгеістер енгізу туралы" № 40-194 шешіміне 10-қосымша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28-қосымша</w:t>
            </w:r>
          </w:p>
        </w:tc>
      </w:tr>
    </w:tbl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2019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