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de30f" w14:textId="98de3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Іле аудандық мәслихатының 2018 жылғы 27 желтоқсандағы "Іле ауданының 2019-2021 жылдарға арналған бюджеті туралы" № 36-169 шешіміне өзгерістер енгізу туралы</w:t>
      </w:r>
    </w:p>
    <w:p>
      <w:pPr>
        <w:spacing w:after="0"/>
        <w:ind w:left="0"/>
        <w:jc w:val="both"/>
      </w:pPr>
      <w:r>
        <w:rPr>
          <w:rFonts w:ascii="Times New Roman"/>
          <w:b w:val="false"/>
          <w:i w:val="false"/>
          <w:color w:val="000000"/>
          <w:sz w:val="28"/>
        </w:rPr>
        <w:t>Алматы облысы Іле аудандық мәслихатының 2019 жылғы 29 мамырдағы № 42-204 шешімі. Алматы облысы Әділет департаментінде 2019 жылы 5 маусымда № 5155 болып тіркелді</w:t>
      </w:r>
    </w:p>
    <w:p>
      <w:pPr>
        <w:spacing w:after="0"/>
        <w:ind w:left="0"/>
        <w:jc w:val="both"/>
      </w:pPr>
      <w:bookmarkStart w:name="z7" w:id="0"/>
      <w:r>
        <w:rPr>
          <w:rFonts w:ascii="Times New Roman"/>
          <w:b w:val="false"/>
          <w:i w:val="false"/>
          <w:color w:val="000000"/>
          <w:sz w:val="28"/>
        </w:rPr>
        <w:t xml:space="preserve">
      2008 жылғы 4 желтоқсандағы Қазақстан Республикасының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Іле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Іле аудандық мәслихатының "Іле ауданының 2019-2021 жылдарға арналған бюджеті туралы" 2018 жылғы 27 желтоқсандағы № 36-169 (Нормативтік құқықтық актілерді мемлекеттік тіркеу тізілімінде </w:t>
      </w:r>
      <w:r>
        <w:rPr>
          <w:rFonts w:ascii="Times New Roman"/>
          <w:b w:val="false"/>
          <w:i w:val="false"/>
          <w:color w:val="000000"/>
          <w:sz w:val="28"/>
        </w:rPr>
        <w:t>№ 5011</w:t>
      </w:r>
      <w:r>
        <w:rPr>
          <w:rFonts w:ascii="Times New Roman"/>
          <w:b w:val="false"/>
          <w:i w:val="false"/>
          <w:color w:val="000000"/>
          <w:sz w:val="28"/>
        </w:rPr>
        <w:t xml:space="preserve"> тіркелген, 2019 жылдың 31 қаңтарында Қазақстан Республикасы Нормативтік құқықтық актілерінің эталондық бақылау банкінде жарияланған)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w:t>
      </w:r>
    </w:p>
    <w:bookmarkEnd w:id="2"/>
    <w:bookmarkStart w:name="z10" w:id="3"/>
    <w:p>
      <w:pPr>
        <w:spacing w:after="0"/>
        <w:ind w:left="0"/>
        <w:jc w:val="both"/>
      </w:pPr>
      <w:r>
        <w:rPr>
          <w:rFonts w:ascii="Times New Roman"/>
          <w:b w:val="false"/>
          <w:i w:val="false"/>
          <w:color w:val="000000"/>
          <w:sz w:val="28"/>
        </w:rPr>
        <w:t>
       "1. 2019-2021 жылдарға арналған аудандық бюджеті тиісінше осы шешімнің 1, 2 және 3-қосымшаларына сәйкес, оның ішінде 2019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кiрiстер 133 977 418 мың теңге, оның iшiнде:</w:t>
      </w:r>
    </w:p>
    <w:bookmarkEnd w:id="4"/>
    <w:bookmarkStart w:name="z12" w:id="5"/>
    <w:p>
      <w:pPr>
        <w:spacing w:after="0"/>
        <w:ind w:left="0"/>
        <w:jc w:val="both"/>
      </w:pPr>
      <w:r>
        <w:rPr>
          <w:rFonts w:ascii="Times New Roman"/>
          <w:b w:val="false"/>
          <w:i w:val="false"/>
          <w:color w:val="000000"/>
          <w:sz w:val="28"/>
        </w:rPr>
        <w:t>
      салықтық түсiмдер 119 393 865 мың теңге;</w:t>
      </w:r>
    </w:p>
    <w:bookmarkEnd w:id="5"/>
    <w:bookmarkStart w:name="z13" w:id="6"/>
    <w:p>
      <w:pPr>
        <w:spacing w:after="0"/>
        <w:ind w:left="0"/>
        <w:jc w:val="both"/>
      </w:pPr>
      <w:r>
        <w:rPr>
          <w:rFonts w:ascii="Times New Roman"/>
          <w:b w:val="false"/>
          <w:i w:val="false"/>
          <w:color w:val="000000"/>
          <w:sz w:val="28"/>
        </w:rPr>
        <w:t>
      салықтық емес түсiмдер 44500 мың теңге;</w:t>
      </w:r>
    </w:p>
    <w:bookmarkEnd w:id="6"/>
    <w:bookmarkStart w:name="z14" w:id="7"/>
    <w:p>
      <w:pPr>
        <w:spacing w:after="0"/>
        <w:ind w:left="0"/>
        <w:jc w:val="both"/>
      </w:pPr>
      <w:r>
        <w:rPr>
          <w:rFonts w:ascii="Times New Roman"/>
          <w:b w:val="false"/>
          <w:i w:val="false"/>
          <w:color w:val="000000"/>
          <w:sz w:val="28"/>
        </w:rPr>
        <w:t>
      негiзгi капиталды сатудан түсетiн түсiмдер 1 398 531 мың теңге;</w:t>
      </w:r>
    </w:p>
    <w:bookmarkEnd w:id="7"/>
    <w:bookmarkStart w:name="z15" w:id="8"/>
    <w:p>
      <w:pPr>
        <w:spacing w:after="0"/>
        <w:ind w:left="0"/>
        <w:jc w:val="both"/>
      </w:pPr>
      <w:r>
        <w:rPr>
          <w:rFonts w:ascii="Times New Roman"/>
          <w:b w:val="false"/>
          <w:i w:val="false"/>
          <w:color w:val="000000"/>
          <w:sz w:val="28"/>
        </w:rPr>
        <w:t>
      трансферттер түсiмі 13 140 522 мың теңге, оның ішінде:</w:t>
      </w:r>
    </w:p>
    <w:bookmarkEnd w:id="8"/>
    <w:bookmarkStart w:name="z16" w:id="9"/>
    <w:p>
      <w:pPr>
        <w:spacing w:after="0"/>
        <w:ind w:left="0"/>
        <w:jc w:val="both"/>
      </w:pPr>
      <w:r>
        <w:rPr>
          <w:rFonts w:ascii="Times New Roman"/>
          <w:b w:val="false"/>
          <w:i w:val="false"/>
          <w:color w:val="000000"/>
          <w:sz w:val="28"/>
        </w:rPr>
        <w:t xml:space="preserve">
      төмен тұрған мемлекеттiк басқару органдарынан трансферттер 575 690 мың теңге, оның ішінде: </w:t>
      </w:r>
    </w:p>
    <w:bookmarkEnd w:id="9"/>
    <w:bookmarkStart w:name="z17" w:id="10"/>
    <w:p>
      <w:pPr>
        <w:spacing w:after="0"/>
        <w:ind w:left="0"/>
        <w:jc w:val="both"/>
      </w:pPr>
      <w:r>
        <w:rPr>
          <w:rFonts w:ascii="Times New Roman"/>
          <w:b w:val="false"/>
          <w:i w:val="false"/>
          <w:color w:val="000000"/>
          <w:sz w:val="28"/>
        </w:rPr>
        <w:t>
      бюджеттік алып қоюлар 575 690 мың теңге;</w:t>
      </w:r>
    </w:p>
    <w:bookmarkEnd w:id="10"/>
    <w:bookmarkStart w:name="z18" w:id="11"/>
    <w:p>
      <w:pPr>
        <w:spacing w:after="0"/>
        <w:ind w:left="0"/>
        <w:jc w:val="both"/>
      </w:pPr>
      <w:r>
        <w:rPr>
          <w:rFonts w:ascii="Times New Roman"/>
          <w:b w:val="false"/>
          <w:i w:val="false"/>
          <w:color w:val="000000"/>
          <w:sz w:val="28"/>
        </w:rPr>
        <w:t xml:space="preserve">
      мемлекеттік басқарудың жоғары тұрған органдарынан түсетін трансферттер 12 564 832 мың теңге, оның ішінде: </w:t>
      </w:r>
    </w:p>
    <w:bookmarkEnd w:id="11"/>
    <w:bookmarkStart w:name="z19" w:id="12"/>
    <w:p>
      <w:pPr>
        <w:spacing w:after="0"/>
        <w:ind w:left="0"/>
        <w:jc w:val="both"/>
      </w:pPr>
      <w:r>
        <w:rPr>
          <w:rFonts w:ascii="Times New Roman"/>
          <w:b w:val="false"/>
          <w:i w:val="false"/>
          <w:color w:val="000000"/>
          <w:sz w:val="28"/>
        </w:rPr>
        <w:t>
      ағымдағы нысаналы трансферттер 9 742 879 мың теңге;</w:t>
      </w:r>
    </w:p>
    <w:bookmarkEnd w:id="12"/>
    <w:bookmarkStart w:name="z20" w:id="13"/>
    <w:p>
      <w:pPr>
        <w:spacing w:after="0"/>
        <w:ind w:left="0"/>
        <w:jc w:val="both"/>
      </w:pPr>
      <w:r>
        <w:rPr>
          <w:rFonts w:ascii="Times New Roman"/>
          <w:b w:val="false"/>
          <w:i w:val="false"/>
          <w:color w:val="000000"/>
          <w:sz w:val="28"/>
        </w:rPr>
        <w:t>
      нысаналы даму трансферттері 2 821 953 мың теңге;</w:t>
      </w:r>
    </w:p>
    <w:bookmarkEnd w:id="13"/>
    <w:bookmarkStart w:name="z21" w:id="14"/>
    <w:p>
      <w:pPr>
        <w:spacing w:after="0"/>
        <w:ind w:left="0"/>
        <w:jc w:val="both"/>
      </w:pPr>
      <w:r>
        <w:rPr>
          <w:rFonts w:ascii="Times New Roman"/>
          <w:b w:val="false"/>
          <w:i w:val="false"/>
          <w:color w:val="000000"/>
          <w:sz w:val="28"/>
        </w:rPr>
        <w:t>
      2) шығындар 136 793 932 мың теңге;</w:t>
      </w:r>
    </w:p>
    <w:bookmarkEnd w:id="14"/>
    <w:bookmarkStart w:name="z22" w:id="15"/>
    <w:p>
      <w:pPr>
        <w:spacing w:after="0"/>
        <w:ind w:left="0"/>
        <w:jc w:val="both"/>
      </w:pPr>
      <w:r>
        <w:rPr>
          <w:rFonts w:ascii="Times New Roman"/>
          <w:b w:val="false"/>
          <w:i w:val="false"/>
          <w:color w:val="000000"/>
          <w:sz w:val="28"/>
        </w:rPr>
        <w:t>
      3) таза бюджеттiк кредиттеу 111923 мың теңге, оның ішінде:</w:t>
      </w:r>
    </w:p>
    <w:bookmarkEnd w:id="15"/>
    <w:bookmarkStart w:name="z23" w:id="16"/>
    <w:p>
      <w:pPr>
        <w:spacing w:after="0"/>
        <w:ind w:left="0"/>
        <w:jc w:val="both"/>
      </w:pPr>
      <w:r>
        <w:rPr>
          <w:rFonts w:ascii="Times New Roman"/>
          <w:b w:val="false"/>
          <w:i w:val="false"/>
          <w:color w:val="000000"/>
          <w:sz w:val="28"/>
        </w:rPr>
        <w:t xml:space="preserve">
      бюджеттік кредиттер 151 500 мың теңге; </w:t>
      </w:r>
    </w:p>
    <w:bookmarkEnd w:id="16"/>
    <w:bookmarkStart w:name="z24" w:id="17"/>
    <w:p>
      <w:pPr>
        <w:spacing w:after="0"/>
        <w:ind w:left="0"/>
        <w:jc w:val="both"/>
      </w:pPr>
      <w:r>
        <w:rPr>
          <w:rFonts w:ascii="Times New Roman"/>
          <w:b w:val="false"/>
          <w:i w:val="false"/>
          <w:color w:val="000000"/>
          <w:sz w:val="28"/>
        </w:rPr>
        <w:t>
      бюджеттік кредиттерді өтеу 39577 мың теңге;</w:t>
      </w:r>
    </w:p>
    <w:bookmarkEnd w:id="17"/>
    <w:bookmarkStart w:name="z25" w:id="18"/>
    <w:p>
      <w:pPr>
        <w:spacing w:after="0"/>
        <w:ind w:left="0"/>
        <w:jc w:val="both"/>
      </w:pPr>
      <w:r>
        <w:rPr>
          <w:rFonts w:ascii="Times New Roman"/>
          <w:b w:val="false"/>
          <w:i w:val="false"/>
          <w:color w:val="000000"/>
          <w:sz w:val="28"/>
        </w:rPr>
        <w:t>
      4) қаржы активтерiмен операциялар бойынша сальдо 0 теңге;</w:t>
      </w:r>
    </w:p>
    <w:bookmarkEnd w:id="18"/>
    <w:bookmarkStart w:name="z26" w:id="19"/>
    <w:p>
      <w:pPr>
        <w:spacing w:after="0"/>
        <w:ind w:left="0"/>
        <w:jc w:val="both"/>
      </w:pPr>
      <w:r>
        <w:rPr>
          <w:rFonts w:ascii="Times New Roman"/>
          <w:b w:val="false"/>
          <w:i w:val="false"/>
          <w:color w:val="000000"/>
          <w:sz w:val="28"/>
        </w:rPr>
        <w:t>
      5) бюджет тапшылығы (профициті) (-)2 928 437 мың теңге;</w:t>
      </w:r>
    </w:p>
    <w:bookmarkEnd w:id="19"/>
    <w:bookmarkStart w:name="z27" w:id="20"/>
    <w:p>
      <w:pPr>
        <w:spacing w:after="0"/>
        <w:ind w:left="0"/>
        <w:jc w:val="both"/>
      </w:pPr>
      <w:r>
        <w:rPr>
          <w:rFonts w:ascii="Times New Roman"/>
          <w:b w:val="false"/>
          <w:i w:val="false"/>
          <w:color w:val="000000"/>
          <w:sz w:val="28"/>
        </w:rPr>
        <w:t>
      6) бюджет тапшылығын қаржыландыру (профицитiн пайдалану) 2 928 437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w:t>
      </w:r>
    </w:p>
    <w:bookmarkStart w:name="z29" w:id="21"/>
    <w:p>
      <w:pPr>
        <w:spacing w:after="0"/>
        <w:ind w:left="0"/>
        <w:jc w:val="both"/>
      </w:pPr>
      <w:r>
        <w:rPr>
          <w:rFonts w:ascii="Times New Roman"/>
          <w:b w:val="false"/>
          <w:i w:val="false"/>
          <w:color w:val="000000"/>
          <w:sz w:val="28"/>
        </w:rPr>
        <w:t>
      "103 542 506" саны "110 092 506" санына ауыстырылсын;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тармақтағы</w:t>
      </w:r>
      <w:r>
        <w:rPr>
          <w:rFonts w:ascii="Times New Roman"/>
          <w:b w:val="false"/>
          <w:i w:val="false"/>
          <w:color w:val="000000"/>
          <w:sz w:val="28"/>
        </w:rPr>
        <w:t>:</w:t>
      </w:r>
    </w:p>
    <w:bookmarkStart w:name="z31" w:id="22"/>
    <w:p>
      <w:pPr>
        <w:spacing w:after="0"/>
        <w:ind w:left="0"/>
        <w:jc w:val="both"/>
      </w:pPr>
      <w:r>
        <w:rPr>
          <w:rFonts w:ascii="Times New Roman"/>
          <w:b w:val="false"/>
          <w:i w:val="false"/>
          <w:color w:val="000000"/>
          <w:sz w:val="28"/>
        </w:rPr>
        <w:t>
       "730 907" саны "575 690" санына ауыстырылсын;</w:t>
      </w:r>
    </w:p>
    <w:bookmarkEnd w:id="22"/>
    <w:bookmarkStart w:name="z32" w:id="23"/>
    <w:p>
      <w:pPr>
        <w:spacing w:after="0"/>
        <w:ind w:left="0"/>
        <w:jc w:val="both"/>
      </w:pPr>
      <w:r>
        <w:rPr>
          <w:rFonts w:ascii="Times New Roman"/>
          <w:b w:val="false"/>
          <w:i w:val="false"/>
          <w:color w:val="000000"/>
          <w:sz w:val="28"/>
        </w:rPr>
        <w:t>
      Боралдай кентінен"105 235" саны "78 022" санына ауыстырылсын;</w:t>
      </w:r>
    </w:p>
    <w:bookmarkEnd w:id="23"/>
    <w:bookmarkStart w:name="z33" w:id="24"/>
    <w:p>
      <w:pPr>
        <w:spacing w:after="0"/>
        <w:ind w:left="0"/>
        <w:jc w:val="both"/>
      </w:pPr>
      <w:r>
        <w:rPr>
          <w:rFonts w:ascii="Times New Roman"/>
          <w:b w:val="false"/>
          <w:i w:val="false"/>
          <w:color w:val="000000"/>
          <w:sz w:val="28"/>
        </w:rPr>
        <w:t>
      Ащыбұлақ ауылдық округінен "135 791" саны "94 950" санына ауыстырылсын;</w:t>
      </w:r>
    </w:p>
    <w:bookmarkEnd w:id="24"/>
    <w:bookmarkStart w:name="z34" w:id="25"/>
    <w:p>
      <w:pPr>
        <w:spacing w:after="0"/>
        <w:ind w:left="0"/>
        <w:jc w:val="both"/>
      </w:pPr>
      <w:r>
        <w:rPr>
          <w:rFonts w:ascii="Times New Roman"/>
          <w:b w:val="false"/>
          <w:i w:val="false"/>
          <w:color w:val="000000"/>
          <w:sz w:val="28"/>
        </w:rPr>
        <w:t>
      Байсерке ауылдық округінен "155 878" саны "140 906" санына ауыстырылсын;</w:t>
      </w:r>
    </w:p>
    <w:bookmarkEnd w:id="25"/>
    <w:bookmarkStart w:name="z35" w:id="26"/>
    <w:p>
      <w:pPr>
        <w:spacing w:after="0"/>
        <w:ind w:left="0"/>
        <w:jc w:val="both"/>
      </w:pPr>
      <w:r>
        <w:rPr>
          <w:rFonts w:ascii="Times New Roman"/>
          <w:b w:val="false"/>
          <w:i w:val="false"/>
          <w:color w:val="000000"/>
          <w:sz w:val="28"/>
        </w:rPr>
        <w:t>
      Жетіген ауылдық округінен "16 014" саны "4 000" санына ауыстырылсын;</w:t>
      </w:r>
    </w:p>
    <w:bookmarkEnd w:id="26"/>
    <w:bookmarkStart w:name="z36" w:id="27"/>
    <w:p>
      <w:pPr>
        <w:spacing w:after="0"/>
        <w:ind w:left="0"/>
        <w:jc w:val="both"/>
      </w:pPr>
      <w:r>
        <w:rPr>
          <w:rFonts w:ascii="Times New Roman"/>
          <w:b w:val="false"/>
          <w:i w:val="false"/>
          <w:color w:val="000000"/>
          <w:sz w:val="28"/>
        </w:rPr>
        <w:t>
      КазЦИК ауылдық округінен "25 284" саны "7 316" санына ауыстырылсын;</w:t>
      </w:r>
    </w:p>
    <w:bookmarkEnd w:id="27"/>
    <w:bookmarkStart w:name="z37" w:id="28"/>
    <w:p>
      <w:pPr>
        <w:spacing w:after="0"/>
        <w:ind w:left="0"/>
        <w:jc w:val="both"/>
      </w:pPr>
      <w:r>
        <w:rPr>
          <w:rFonts w:ascii="Times New Roman"/>
          <w:b w:val="false"/>
          <w:i w:val="false"/>
          <w:color w:val="000000"/>
          <w:sz w:val="28"/>
        </w:rPr>
        <w:t>
      Қараой ауылдық округінен "21 297" саны "7 554" санына ауыстырылсын;</w:t>
      </w:r>
    </w:p>
    <w:bookmarkEnd w:id="28"/>
    <w:bookmarkStart w:name="z38" w:id="29"/>
    <w:p>
      <w:pPr>
        <w:spacing w:after="0"/>
        <w:ind w:left="0"/>
        <w:jc w:val="both"/>
      </w:pPr>
      <w:r>
        <w:rPr>
          <w:rFonts w:ascii="Times New Roman"/>
          <w:b w:val="false"/>
          <w:i w:val="false"/>
          <w:color w:val="000000"/>
          <w:sz w:val="28"/>
        </w:rPr>
        <w:t>
      Энергетический ауылдық округінен"271 408" саны "242 942" санына ауыстырылсын.</w:t>
      </w:r>
    </w:p>
    <w:bookmarkEnd w:id="29"/>
    <w:bookmarkStart w:name="z39" w:id="30"/>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 </w:t>
      </w:r>
    </w:p>
    <w:bookmarkEnd w:id="30"/>
    <w:bookmarkStart w:name="z40" w:id="31"/>
    <w:p>
      <w:pPr>
        <w:spacing w:after="0"/>
        <w:ind w:left="0"/>
        <w:jc w:val="both"/>
      </w:pPr>
      <w:r>
        <w:rPr>
          <w:rFonts w:ascii="Times New Roman"/>
          <w:b w:val="false"/>
          <w:i w:val="false"/>
          <w:color w:val="000000"/>
          <w:sz w:val="28"/>
        </w:rPr>
        <w:t>
      3. Осы шешімнің орындалуын бақылау Іле аудандық мәслихатының "Бюджет, әлеуметтік-экономикалық даму, көлік, құрылыс, байланыс, өнеркәсіп, ауыл шаруашылығы, жер қатынастары және кәсіпкерлік мәселелері жөніндегі" тұрақты комиссиясына жүктелсін</w:t>
      </w:r>
    </w:p>
    <w:bookmarkEnd w:id="31"/>
    <w:bookmarkStart w:name="z41" w:id="32"/>
    <w:p>
      <w:pPr>
        <w:spacing w:after="0"/>
        <w:ind w:left="0"/>
        <w:jc w:val="both"/>
      </w:pPr>
      <w:r>
        <w:rPr>
          <w:rFonts w:ascii="Times New Roman"/>
          <w:b w:val="false"/>
          <w:i w:val="false"/>
          <w:color w:val="000000"/>
          <w:sz w:val="28"/>
        </w:rPr>
        <w:t>
      4. Осы шешiм 2019 жылдың 1 қаңтарынан бастап қолданысқа енгiзiледі.</w:t>
      </w:r>
    </w:p>
    <w:bookmarkEnd w:id="3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Іле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Тұрымбетов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Іле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Абилова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689"/>
        <w:gridCol w:w="5391"/>
      </w:tblGrid>
      <w:tr>
        <w:trPr>
          <w:trHeight w:val="30" w:hRule="atLeast"/>
        </w:trPr>
        <w:tc>
          <w:tcPr>
            <w:tcW w:w="868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9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аудандық маслихатының 2019 жылғы 29 мамыр "Іле аудандық мәслихатының 2018 жылғы 27 желтоқсандағы "Іле ауданының 2019-2021 жылдарға арналған бюджеті туралы" № 36-169 шешіміне өзгерістер енгізу туралы" № 42-204 шешіміне қосымша</w:t>
            </w:r>
          </w:p>
        </w:tc>
      </w:tr>
      <w:tr>
        <w:trPr>
          <w:trHeight w:val="30" w:hRule="atLeast"/>
        </w:trPr>
        <w:tc>
          <w:tcPr>
            <w:tcW w:w="868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9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аудандық мәслихатының 2018 жылғы 27 желтоқсандағы "Іле ауданының 2019-2021 жылдарға арналған бюджеті туралы" № 36-169 шешіміне 1-қосымша</w:t>
            </w:r>
          </w:p>
        </w:tc>
      </w:tr>
    </w:tbl>
    <w:bookmarkStart w:name="z46" w:id="33"/>
    <w:p>
      <w:pPr>
        <w:spacing w:after="0"/>
        <w:ind w:left="0"/>
        <w:jc w:val="left"/>
      </w:pPr>
      <w:r>
        <w:rPr>
          <w:rFonts w:ascii="Times New Roman"/>
          <w:b/>
          <w:i w:val="false"/>
          <w:color w:val="000000"/>
        </w:rPr>
        <w:t xml:space="preserve"> 2019 жылға арналған аудандық бюджет</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944"/>
        <w:gridCol w:w="608"/>
        <w:gridCol w:w="133"/>
        <w:gridCol w:w="6361"/>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133 977418</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119 393 865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2 558 000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2 500 000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51 000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7 000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116 780 865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116 695 565</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8 000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44 500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15 000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15 000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4 500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4 500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25 000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25 000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1 398 531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1 118 531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1 118 531</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280 000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280 000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13 140 522</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575 690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575 690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12 564 832</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12 564 832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507"/>
        <w:gridCol w:w="1068"/>
        <w:gridCol w:w="1068"/>
        <w:gridCol w:w="111"/>
        <w:gridCol w:w="5723"/>
        <w:gridCol w:w="303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Шығыстар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136 793 932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331 496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274 794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20 678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253 816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137 787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27 812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27 812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28 890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28 890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45 229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45 229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32 891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19 477 929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2 604 016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2 604 016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341 755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2 262 261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15 228 645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13 712 403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13 658 508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53 895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114 650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114 650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1 401 592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1401 592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1 645 268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1 645 268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553 688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936 308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2 762 024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1 917703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1 905 193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1 905 193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752 608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752 608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240 741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55 563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80 645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108 058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182 722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54 360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91 713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91 713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49 225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33 458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1 770 683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678 056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653 490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575 751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712 477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712 477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67 743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608 734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380 150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380 150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230 098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102 197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102 197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102 197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19 424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19 424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82 262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55 946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54 864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26 115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17 164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689 568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689 568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689 568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689 568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276 624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215 512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23 576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191 936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139 775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31 588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31 588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859 977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850 773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850 773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75 161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Кентішілік (қалаішілік), қала маңындағы және ауданішілік қоғамдық жолаушылар тасымалдарын ұйымдастыру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694 662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159 220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144 753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144 753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56 824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65 597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110 155 617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110 155 617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110 155 617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110 092 506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59 778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111 923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1"/>
        <w:gridCol w:w="2097"/>
        <w:gridCol w:w="1351"/>
        <w:gridCol w:w="297"/>
        <w:gridCol w:w="2479"/>
        <w:gridCol w:w="47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39 577</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39 577</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2504"/>
        <w:gridCol w:w="1613"/>
        <w:gridCol w:w="354"/>
        <w:gridCol w:w="3409"/>
        <w:gridCol w:w="280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
        <w:gridCol w:w="1463"/>
        <w:gridCol w:w="942"/>
        <w:gridCol w:w="207"/>
        <w:gridCol w:w="3791"/>
        <w:gridCol w:w="49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-2 928 437</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2 928 437</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151 500</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151 500</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151 500</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3 362 511</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3 362 511</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3 362 511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4"/>
        <w:gridCol w:w="885"/>
        <w:gridCol w:w="1867"/>
        <w:gridCol w:w="1867"/>
        <w:gridCol w:w="194"/>
        <w:gridCol w:w="2525"/>
        <w:gridCol w:w="358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585 574</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585 574</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585 574</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585 573</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борышын өтеу</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