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28ee" w14:textId="a502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орта білім беруге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2019 жылғы 4 шілдедегі № 259 қаулысы. Алматы облысы Әділет департаментінде 2019 жылы 5 шілдеде № 5204 болып тіркелді. Күші жойылды - Алматы облысы Іле ауданы әкімдігінің 2021 жылғы 5 наурыздағы № 104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ауданы әкімдігінің 05.03.2021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сәйкес, Іле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 бойынша орта білім беруге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Іле ауданы әкімінің орынбасары Сатибаев Алмасбек Кожабековичке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№______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бойынша орта білім беруге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034"/>
        <w:gridCol w:w="1520"/>
        <w:gridCol w:w="2319"/>
        <w:gridCol w:w="2320"/>
        <w:gridCol w:w="2386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  <w:bookmarkEnd w:id="5"/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оқушының орташа шығын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 айға, теңге)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сынып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сынып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"Ай-Нур" жекеше лингвистикалық гимназия және бала-бақша кешені"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"Частная школа Юнона" жауапкершілігі шектеулі серіктестігі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