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c5c99" w14:textId="c4c5c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ауданы бойынша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ауданы әкімдігінің 2019 жылғы 23 шілдедегі № 285 қаулысы. Алматы облысы Әділет департаментінде 2019 жылы 24 шілдеде № 5210 болып тіркелді. Күші жойылды - Алматы облысы Іле ауданы әкімдігінің 2021 жылғы 5 наурыздағы № 103 қаулысымен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Іле ауданы әкімдігінің 05.03.2021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(01.01.2021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2007 жылғы 27 шілдедегі Қазақстан Республикасы Заңының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Іле ауданының әкімдігі ҚАУЛЫ ЕТЕДІ: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Іле ауданы бойынша мектепке дейінгі тәрбие мен оқытуға мемлекеттік білім беру тапсырысын,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Іле ауданы әкімдігінің "Іле ауданы бойынша мектепке дейінгі тәрбие мен оқытуға мемлекеттік білім беру тапсырысын, ата-ана төлемақысының мөлшерін бекіту туралы" 2018 жылғы 16 шілдедегі № 331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4774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9 тамызындағы Қазақстан Республикасы Нормативтік құқықтық актілерінің эталондық бақылау банкінде жарияланған) қаулысының күші жойылды деп танылсын.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аудан әкімінің орынбасары Сатибаев Алмасбек Кожабековичке жүктелсін.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Қарасаев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ауданы әкімдігінің 2019 жылғы "23" шілде "Іле ауданы бойынша мектепке дейінгі тәрбиемен оқытуға мемлекеттік білім беру тапсырысын, ата-ана төлемақысының мөлшерін бекіту туралы" № 285 қаулысына қосымша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Іле ауданы бойынша мектепке дейінгі тәрбие мен оқытуға мемлекеттік білім беру тапсырысы, ата-ана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4"/>
        <w:gridCol w:w="6643"/>
        <w:gridCol w:w="1206"/>
        <w:gridCol w:w="1623"/>
        <w:gridCol w:w="1624"/>
      </w:tblGrid>
      <w:tr>
        <w:trPr>
          <w:trHeight w:val="30" w:hRule="atLeast"/>
        </w:trPr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ұйымдарындағы ата-ана төлемақы мөлшері (айына/тенге)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3-жасқа дейін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жасқа дейін</w:t>
            </w:r>
          </w:p>
          <w:bookmarkEnd w:id="6"/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облысының білім департаменті" мемлекеттік мекемесінің Іле ауданының Жетіген селосында "Балдырған" балалар бақшасы мемлекеттік коммуналдық қазыналық кәсіпорны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 ауданы Боралдай кенті әкім аппараты" мемлекеттік мекеменің "Балдәурен" санатория топтарымен бөбекжай-балабақшасы" мемлекеттік коммуналдық қазыналық кәсіпорны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 ауданының Ащыбұлақ ауылдық округі әкімдігінің "Күншуақ" бөбекжай балабақшасы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қазыналық кәсіпорны</w:t>
            </w:r>
          </w:p>
          <w:bookmarkEnd w:id="7"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 ауданының Қараой ауылдық округі әкімінің "Балапан" бөбекжайы мемлекеттік қазыналық кәсіпорны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Іле ауданы Боралдай кенті әкім аппараты" мемлекеттік мекеменің "Әдемі" санатория топтарымен бөбекжай-балабақшасы" мемлекеттік коммуналдық қазыналық кәсіпорны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 Арай" балабақшасы "Нур Арай" жауапкершілігі шектеулі серіктестігі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"Али" балабақшасы "Нур Арай" жауапкершілігі шектеулі серіктестігі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"СОЛНЫШКО" Бөбек-жай бақшасы Мемлекеттік емес ұйым 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"Балауса" балабақшасы жеке кәсіпкер "ПАРАСАТ" (НУРЛАНОВА М.О.)"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"Гүлдер" балабақшасы жеке кәсіпкер "ПАРАСАТ" (НУРЛАНОВА М.О.)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"Бал-Бала" балабақшасы жеке кәсіпкер "ПАРАСАТ" (НУРЛАНОВА М.О.)"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"Теремок" бөбекжай балабақшасы жеке кәсіпкер "ГРЕЧКИНА АННА"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"Бөбек" бөбекжай балабақшасы "Даулет-Центр" жауапкершілігі шектеулі серіктестігі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"Медина" бөбекжай балабақшасы "Даулет-Центр" жауапкершілігі шектеулі серіктестігі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"Ақпейіл" бөбекжай балабақшасы "ФаиЗаман" жауапкершілігі шектеулі серіктестігі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"Ниет-ай" бөбекжай балабақшасы ФаиЗаман" жауапкершілігі шектеулі серіктестігі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"Балакай" бөбекжай балабақшасы жеке кәсіпкер "Арепов А.А."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"Балдырған" балабақшасы жеке кәсіпкер "АРТЫКБАЕВ Т.М." 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"Ади-Нур" бөбекжай балабақшасы жеке кәсіпкер "Жеке меншік балабақша "Ади-Нур" (БЕКЖАНОВА Б.А)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"Балақай" балабақшасы жеке кәсіпкер "МАКАЕВАГ.А."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"Санжар" балабақшасы жеке кәсіпкер "МАКАЕВА Г.А."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"Байбота" балабақшасы жеке кәсіпкер "ДАНАШ Б.С."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"Зерде" балабақшасы "Smart imperium" жауапкершілігі шектеулі серіктестігі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"IMK" балабақшасы "Smart imperium" жауапкершілігі шектеулі серіктестігі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"Аманат" балабақшасы жеке кәсіпкер "ШОЛПАН"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"Аймекен" балабақшасы жеке кәсіпкер "ШОЛПАН"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"Құлыншақ" бөбекжай балабақшасы "ДАМУ-СЕНІМ" жауапкершілігі шектеулі серіктестігі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"Нұр" бөбекжай балабақшасы "ДАМУ-СЕНІМ" жауапкершілігі шектеулі серіктестігі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"Болашақ Кемеңгер" балабақшасы жеке кәсіпкер "ДЖАНБАКИЕВА Г.Н."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"Болашақ Кемеңгер 2" балабақшасы жеке кәсіпкер "ДЖАНБАКИЕВА Г.Н."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"ДЖАНБАКИЕВА Г.Н." "Жулдызша" балабақшасы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"Еркежан" балабақшасы жеке кәсіпкер "МАҒЖАН" (БОХАЕВ Д.Т.)"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"Ботақан" бөбекжай балабақшасы "Әділет РК" жауапкершілігі шектеулі серіктестігі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"Бәйтерек" бөбекжай балабақшасы "Әділет РК" жауапкершілігі шектеулі серіктестігі 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"Айша" балабақшасы жеке кәсіпкер "АЙША"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"Шұғыла" бөбекжай балабақшасы жеке кәсіпкер "ТЕРГЕУСОВА"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"Айсана" балабақшасы жеке кәсіпкер "АЙСАНА"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"Алақай" балабақшасы жеке кәсіпкер "АЙАРУ"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"Балбөбек" балабақшасы жеке кәсіпкер "СЕМБИЕВ" 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"Диас" бөбекжай балабақшасы жеке кәсіпкер "БАКЛАНОВА Ю.В."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"Көктем" бөбекжай балабақшасы жеке кәсіпкер "УРАЗГАЛИЕВ М.Р."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"Қазына" бөбекжай балабақшасы жеке кәсіпкер "ҚАЗЫНА"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"Сезім" жекеменшік бөбекжай балабақшасы жеке кәсіпкер "СЕЗІМ"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"Балапан" бөбекжай балабақшасы жеке кәсіпкер "СЕЗІМ"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"Арман" балабақшасы "Барыс Қазына" жауапкершілігі шектеулі серіктестігі 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"Немере" балабақшасы жеке кәсіпкер "КУРМАНОВА А.Ж." 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"Премиум класс Сұңқар" бөбекжай балабақшасы "Премиум класс Сұңқар" жауапкершілігі шектеулі серіктестігі.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"Акжелкен" балабақшасы жеке кәсіпкер "АКЖЕЛКЕН"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"Айсултан" балабақшасы жеке кәсіпкер "АЙСУЛТАН"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"СемьЯ" балабақшасы жеке кәсіпкер "Семья"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Бөбек" бөбекжай балабақшасы жеке кәсіпкер "ИНДИРА"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"Балбөбек" балабақшасы жеке кәсіпкер "БАЛБӨБЕК"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"Айгөлек" балабақшасы жеке кәсіпкер "КУАНДЫКОВА"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"Айгөлек" бөбекжай балабақшасы жеке кәсіпкер "ЖУМАГЕЛДИН Е.П."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ұя" бөбекжай балабақшасы ЖЕКЕМЕНШІК БАЛАБАҚША "АЛТЫН ҰЯ"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"Арлан" балабақшасы жеке кәсіпкер "МУЛИКОВА"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"Бал-Дәурен" балабақшасы жеке кәсіпкер "КУРМАНБЕКОВА Д.Ж."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"Балапан" бөбекжай балабақшасы жеке кәсіпкер "ЧЕГЕБАЕВА А.К."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"ЗАҢҒАР" балабақшасы жеке кәсіпкер "ЗАҢҒАР"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"ДАРЫН" балабақшасы жеке кәсіпкер "ЗАҢҒАР"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"Күншуақ" балабақшасы жеке кәсіпкер "СЕРИКОВА Ж.Т." 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"Бәйтерек" балабақшасы жеке кәсіпкер "БАЙТЕРЕК" бала-бакшасы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"Бэбижан" балабақшасы "БэбиЖан" жауапкершілігі шектеулі серіктестігі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"Ай-бөбек" балабақшасы жеке кәсіпкер "АЙБӨБЕК"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 бота" балабақшасы жеке кәсіпкер "ОРЫНБАЕВ" 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"Толқын" бөбекжай балабақшасы жеке кәсіпкер "АЙБАТЫРОВ ӘЗ-НҰРДӘУЛЕТ ӘЛІБЕКҰЛЫ"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"Шағала" бөбекжай балабақшасы жеке кәсіпкер "АЙБАТЫРОВ ӘЗ-НҰРДӘУЛЕТ ӘЛІБЕКҰЛЫ"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"Ай-Ару" бөбекжай балабақшасы жеке кәсіпкер "ТУРУСПАЕВА"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"Үміт" бөбекжай балабақшасы жеке кәсіпкер "АСИМА"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"Сенім" бөбекжай балабақшасы жеке кәсіпкер "СЕНІМ"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"Нұрсерік" балабақшасы жеке кәсіпкер "НҰРСЕРІК"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"Болашақ" бөбекжай балабақшасы "Гульзайра и КО" жауапкершілігі шектеулі серіктестігі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"АЙГӨЛЕК-АЙ" бөбекжай балабақшасы жеке кәсіпкер "АЙБЕК И К"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"Айлан" бөбек-жай балабақшасы жеке кәсіпкер "Эльвира"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"БАЛАУСА" балабақшасы жеке кәсіпкер "СЕЙСЕКЕНОВА" 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"Нұр-Бөбек" балабақшасы жеке кәсіпкер "БОЛАТОВ"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"Лучик" балабақшасы жеке кәсіпкер "МАЛКОВ И.А."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"Алақай" балабақшасы жеке кәсіпкер "ЖАЙНА" 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"Мирас" бөбекжай балабақшасы жеке кәсіпкер "КАЛДЫБАЕВ А.Т."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бесік" бөбекжай балабақшасы жеке кәсіпкер "КУАНЫШ"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"Куаныш" бөбекжай балабақшасы жеке кәсіпкер "КУАНЫШ"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"Мерей" бөбекжай балабақшасы жеке кәсіпкер "КУАНЫШ"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"Болашак" бөбекжай балабақшасы жеке кәсіпкер "БОЛАШАК"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"Бал-Бөбек" балабақшасы жеке кәсіпкер "ИСАБЕКОВА Д.Д"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"Жанбота" балабақшасы жеке кәсіпкер "Жанбота"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"Фирма ЮНОНА" балабақшасы "Фирма ЮНОНА" жауапкершілігі шектеулі серіктестігі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"Еркем-ай" балабақшасы "Балаларды оқыту мен тәрбиелеу орталығы Еркем-ай Байсерке" жауапкершілігі шектеулі серіктестігі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"Родничок" балабақшасы "НДОУ "Родничок" жауапкершілігі шектеулі серіктестігі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"Росинка" балабақшасы "НДОУ "Росинка" жауапкершілігі шектеулі серіктестігі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Балабақша "РАДОСТЬ"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"Айшабибі К" балабақшасы "Акбота К" жауапкершілігі шектеулі серіктестігі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"ЖанҰя" бөбекжай-балабақшасы жеке кәсіпкер "БАКТЫБАЕВ МАКСАТ РУСТЕМОВИЧ"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"Фиксики" жекеменшік бөбекжай балабақшасы "Фиксики" жауапкершілігі шектеулі серіктестігі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 малышей" жекеменшік балабақшасы "Мир малышей" жауапкершілігі шектеулі серіктестігі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"Бөбек" жекеменшік балабақшасы жеке кәсіпкер "Бокотов"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"Бөбек" жекеменшік балабақшасы "Балабақша Бөбек" жауапкершілігі шектеулі серіктестігі 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"Алим" жекеменшік балабақшасы "Alim Kids" жауапкершілігі шектеулі серіктестігі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"Інжу-жібек" жекеменшік балабақшасы "Інжу-Жібек" жауапкершілігі шектеулі серіктестігі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"Жансая" жекеменшік балабақшасы жеке кәсіпкер" "Қабылбай"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Еркеназ" жекеменшік балабақшасы жеке кәсіпкер "Нурымбетова Нургуль Кенжебаевна"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"Инабат" жеке меншік балабақшасы жеке кәсіпкер "Амирова А.Т."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"Айлан-2" жекеменшік бөбекжай балабақшасы жеке кәсіпкер "Эльвира" 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"Айдана" жеке меншік балабақшасы "ADINA AIDANA" жауапкершілігі шектеулі серіктестігі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"Алуа" жекеменшік балабақшасы жеке кәсіпкер "Чәмчиева Г.М."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"Бала-Боп" жекеменшік балабақшасы жеке кәсіпкер "Парасат" 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"Ақжол" жекеменшік балабақшасы "Akzholtai" жауапкершілігі шектеулі серіктестігі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"Айгөлек" жекеменшік балабақшасы "MOLYA INC" жауапкершілігі шектеулі серіктестігі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"Мөлдір" жекеменшік балабақшасы жеке кәсіпкер "ТОЛИБЕКОВА"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"Дамир" жекеменшік бөбекжай балабақшасы жеке кәсіпкер "Бакланова Ю.В."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"Асылым" жекеменшік балабақшасы жеке кәсіпкер "Асылым"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"Tom and Jerry" жекеменшік бөбекжай балабақшасы "КОКТЕМ 2018" жауапкершілігі шектеулі серіктестігі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"Кәусар-бұлақ" жекеменшік бөбекжай балабақшасы "Руслан 777" жауапкершілігі шектеулі серіктестігі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"Алим-2" жекеменшік бөбекжай балабақшасы "Alim Kids" жауапкершілігі шектеулі серіктестігі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"Bereke" жекеменшік бөбекжай балабақшасы жеке кәсіпкер "Жумабеков Ербол Серикболович"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 "Зерек" балабақшасы "Нураевна" жауапкершілігі шектеулі серіктестігі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"Іле ауданының Білім бөлімі" мемлекеттік мекемесінің "№ 27 орта мектеп мектепке дейінгі шағын орталығымен" мемлекеттік коммуналдық мекемесі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"Іле ауданының Білім бөлімі" мемлекеттік мекемесінің "№ 39 гимназия мектепке дейінгі шағын орталығымен" мемлекеттік коммуналдық мекемесі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