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a54b" w14:textId="9c5a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2019 жылғы 10 желтоқсандағы № 48-218 шешімі. Алматы облысы Әділет департаментінде 2019 жылы 19 желтоқсанда № 5347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Боралдай кенті және ауылдық округтерінің 2019-2021 жылдарға арналған бюджеттері туралы" 2019 жылғы 9 қаңтардағы № 37-176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4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2019-2021 жылдарға арналған Боралдай кентінің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415 347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270 640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144 707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425 265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9 918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9 918 мың теңге.";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Ащыбұлақ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300 734 мың теңге, оның ішінде: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208 854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91 880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314 284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13 550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13 550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Байсерке ауылдық округінің бюджеті тиісінше осы шешімнің 7, 8, 9-қосымшаларына сәйкес, оның ішінде 2019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290 867 мың теңге, оның ішінде: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277 315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13 552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322 940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32 073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32 073 мың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Жетіген ауылдық округінің бюджеті тиісінше осы шешімнің 10, 11, 12-қосымшаларына сәйкес, оның ішінде 2019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160 516 мың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110 076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50 440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173 162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12 646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12 646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КазЦИК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96 747 мың теңге,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93 230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3 517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99 097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(-) 2 350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2 350 мың теңге.";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Қараой ауылдық округінің бюджеті тиісінше осы шешімнің 16, 17, 18 -қосымшаларына сәйкес, оның ішінде 2019 жылға келесі көлемдерде бекітілсін: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255 178 мың теңге, оның ішінде: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71 123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184 055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257 623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2 445 мың теңге;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2 445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Күрті ауылдық округінің бюджеті тиісінше осы шешімнің 19, 20, 21-қосымшаларына сәйкес, оның ішінде 2019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66 882 мың теңге, оның ішінде: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16 968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49 914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73 547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0теңге;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6 665 мың теңге;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6 665 мың теңге.";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2019-2021 жылдарға арналған Междуреченский ауылдық округінің бюджеті тиісінше осы шешімнің 22, 23, 24-қосымшаларына сәйкес, оның ішінде 2019 жылға келесі көлемдерде бекітілсін: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97 117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54 250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42 867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101 552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4 435 мың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4 435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2019-2021 жылдарға арналған Чапаев ауылдық округінің бюджеті тиісінше осы шешімнің 25, 26, 27-қосымшаларына сәйкес, оның ішінде 2019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183 218 мың теңге, оның ішінде: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60 129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123 089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188 354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5 136 мың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5 136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Энергетический ауылдық округінің бюджеті тиісінше осы шешімнің 28, 29, 30-қосымшаларына сәйкес, оның ішінде 2019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448 859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392 010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56 849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477 190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28 331 мыңтеңге;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28 331 мың теңге.".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Доненбаев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"Іле ауданының мәслихаты" ММ 2019 жылғы 10 желтоқсаны № 48-218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1-қосымша</w:t>
            </w:r>
          </w:p>
        </w:tc>
      </w:tr>
    </w:tbl>
    <w:bookmarkStart w:name="z9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2019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415 347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270 640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10 желтоқсандағы № 48-218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4-қосымша</w:t>
            </w:r>
          </w:p>
        </w:tc>
      </w:tr>
    </w:tbl>
    <w:bookmarkStart w:name="z10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Ащыбұлақ ауылдық округінің 2019 жылға арналған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300 734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128 965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10 желтоқсандағы № 48-218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7-қосымша</w:t>
            </w:r>
          </w:p>
        </w:tc>
      </w:tr>
    </w:tbl>
    <w:bookmarkStart w:name="z10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2019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277 315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322 940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62 977 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10 желтоқсандағы № 48-218 шешіміне 4-қосымша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10-қосымша</w:t>
            </w:r>
          </w:p>
        </w:tc>
      </w:tr>
    </w:tbl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2019 жылға арналған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10 желтоқсандағы № 48-218 шешіміне 5-қосымша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13-қосымша</w:t>
            </w:r>
          </w:p>
        </w:tc>
      </w:tr>
    </w:tbl>
    <w:bookmarkStart w:name="z11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2019 жылға арналған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228"/>
        <w:gridCol w:w="4743"/>
        <w:gridCol w:w="36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8"/>
        <w:gridCol w:w="1302"/>
        <w:gridCol w:w="1302"/>
        <w:gridCol w:w="135"/>
        <w:gridCol w:w="5825"/>
        <w:gridCol w:w="21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10 желтоқсандағы № 48-218 шешіміне 6-қосымша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9 қаңтардағы "Іле ауданының Боралдай кенті және ауылдық округтерінің 2019-2021 жылдарға арналған бюджеттері туралы" № 37-176 шешіміне 16-қосымша</w:t>
            </w:r>
          </w:p>
        </w:tc>
      </w:tr>
    </w:tbl>
    <w:bookmarkStart w:name="z11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2019 жылға арналған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10 желтоқсандағы № 48-218 шешіміне 7-қосымша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19-қосымша</w:t>
            </w:r>
          </w:p>
        </w:tc>
      </w:tr>
    </w:tbl>
    <w:bookmarkStart w:name="z11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Күрті ауылдық округінің 2019 жылға арналған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228"/>
        <w:gridCol w:w="4743"/>
        <w:gridCol w:w="36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8"/>
        <w:gridCol w:w="1302"/>
        <w:gridCol w:w="1302"/>
        <w:gridCol w:w="135"/>
        <w:gridCol w:w="5825"/>
        <w:gridCol w:w="21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10 желтоқсандағы № 48-218 шешіміне 8-қосымша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22-қосымша</w:t>
            </w:r>
          </w:p>
        </w:tc>
      </w:tr>
    </w:tbl>
    <w:bookmarkStart w:name="z12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2019 жылға арналған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228"/>
        <w:gridCol w:w="4743"/>
        <w:gridCol w:w="36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32 629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10 желтоқсандағы № 48-218 шешіміне 9-қосымша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25-қосымша</w:t>
            </w:r>
          </w:p>
        </w:tc>
      </w:tr>
    </w:tbl>
    <w:bookmarkStart w:name="z12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2019 жылға арналған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183 218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10 желтоқсандағы № 48-218 шешіміне 10-қосымша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28-қосымша</w:t>
            </w:r>
          </w:p>
        </w:tc>
      </w:tr>
    </w:tbl>
    <w:bookmarkStart w:name="z12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2019 жылға арналған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448 859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163 061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-28 331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