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1d46" w14:textId="5451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10 қаңтардағы № 39-3 шешімі. Алматы облысы Әділет департаментінде 2019 жылы 23 қаңтарда № 5032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Қарасай ауданы Қаскелең қаласының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1 448 027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902 665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545 362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1 566 769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118 742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118 742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Жамбыл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128 000 мың теңге, оның ішінде: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85 231 мың теңге;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42 769 мың теңге;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137 647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9 647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9 647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Қарасай ауданы Елтай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166 849 мың теңге, оның ішінде: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102 925 мың теңге;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63 924 мың теңге;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179 346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12 497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12 497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Қарасай ауданы Жаңашамалған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207 931 мың теңге, оның ішінде: 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158 573 мың теңге;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49 358 мың теңге;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224 777 мың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16 846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16 846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Қарасай ауданы Райымбек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499 817 мың теңге, оның ішінде: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258 496 мың теңге;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241 321 мың теңге;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544 639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44 822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44 822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Қарасай ауданы Бірінші май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90 517 мың теңге, оның ішінде: 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31 673 мың теңге;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58 844 мың теңге;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95 148 мың теңге;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4 631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4 631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Қарасай ауданы Жандосов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96 446 мың теңге, оның ішінде: 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67 820 мың теңге;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28 626 мың теңге;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117 791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21 345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21 345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Қарасай ауданы Ұмтыл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161 194 мың теңге, оның ішінде: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128 243 мың теңге;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32 951 мың теңге;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182 895 мың теңге;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21 701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21 701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Қарасай ауданы Шамалған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305 304 мың теңге, оның ішінде: 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169 158 мың теңге;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136 146 мың теңге;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358 766 мың теңге;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53 462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53 462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Қарасай ауданы Іргелі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277 230 мың теңге, оның ішінде: 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237 141 мың теңге;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40 089 мың теңге;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310 437 мың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33 207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33 207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Қарасай ауданы Әйтей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51"/>
    <w:bookmarkStart w:name="z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80 835 мың теңге, оның ішінде: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46 577 мың теңге;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34 258 мың теңге;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96 155 мың теңге;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15 320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15 320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аудандық бюджетте қала, ауылдық округтері бюджетінен аудандық бюджетке бюджеттік алып қоюлардың көлемі 1689487 мың теңге сомасында көзделсін, оның ішінде: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780597 мың теңге;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63491 мың теңге;</w:t>
      </w:r>
    </w:p>
    <w:bookmarkEnd w:id="58"/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75784 мың теңге;</w:t>
      </w:r>
    </w:p>
    <w:bookmarkEnd w:id="59"/>
    <w:bookmarkStart w:name="z1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 126746 мың теңге;</w:t>
      </w:r>
    </w:p>
    <w:bookmarkEnd w:id="60"/>
    <w:bookmarkStart w:name="z1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223563 мың теңге.</w:t>
      </w:r>
    </w:p>
    <w:bookmarkEnd w:id="61"/>
    <w:bookmarkStart w:name="z1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10577 мың теңге;</w:t>
      </w:r>
    </w:p>
    <w:bookmarkEnd w:id="62"/>
    <w:bookmarkStart w:name="z1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46140 мың теңге;</w:t>
      </w:r>
    </w:p>
    <w:bookmarkEnd w:id="63"/>
    <w:bookmarkStart w:name="z10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102174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30729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207471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22215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Қарасай аудандық мәслихатының 02.04.2019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65"/>
    <w:bookmarkStart w:name="z1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2019 жылғы 1 қаңтардан бастап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2019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8"/>
        <w:gridCol w:w="946"/>
        <w:gridCol w:w="4316"/>
        <w:gridCol w:w="4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1 566 769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2"/>
        <w:gridCol w:w="985"/>
        <w:gridCol w:w="3255"/>
        <w:gridCol w:w="6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2-қосымша</w:t>
            </w:r>
          </w:p>
        </w:tc>
      </w:tr>
    </w:tbl>
    <w:bookmarkStart w:name="z12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3-қосымша</w:t>
            </w:r>
          </w:p>
        </w:tc>
      </w:tr>
    </w:tbl>
    <w:bookmarkStart w:name="z14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2019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15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2019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075"/>
        <w:gridCol w:w="1669"/>
        <w:gridCol w:w="4325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5-қосымша</w:t>
            </w:r>
          </w:p>
        </w:tc>
      </w:tr>
    </w:tbl>
    <w:bookmarkStart w:name="z17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2019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6-қосымша</w:t>
            </w:r>
          </w:p>
        </w:tc>
      </w:tr>
    </w:tbl>
    <w:bookmarkStart w:name="z18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2019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20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2019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07"/>
        <w:gridCol w:w="2"/>
        <w:gridCol w:w="1280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8-қосымша</w:t>
            </w:r>
          </w:p>
        </w:tc>
      </w:tr>
    </w:tbl>
    <w:bookmarkStart w:name="z22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2019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9-қосымша</w:t>
            </w:r>
          </w:p>
        </w:tc>
      </w:tr>
    </w:tbl>
    <w:bookmarkStart w:name="z2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2019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25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2019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11-қосымша</w:t>
            </w:r>
          </w:p>
        </w:tc>
      </w:tr>
    </w:tbl>
    <w:bookmarkStart w:name="z26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2019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12-қосымша</w:t>
            </w:r>
          </w:p>
        </w:tc>
      </w:tr>
    </w:tbl>
    <w:bookmarkStart w:name="z28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2020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420"/>
        <w:gridCol w:w="915"/>
        <w:gridCol w:w="915"/>
        <w:gridCol w:w="4175"/>
        <w:gridCol w:w="3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1390449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938760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432172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432172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395681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29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7 566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14-қосымша</w:t>
            </w:r>
          </w:p>
        </w:tc>
      </w:tr>
    </w:tbl>
    <w:bookmarkStart w:name="z31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2020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15-қосымша</w:t>
            </w:r>
          </w:p>
        </w:tc>
      </w:tr>
    </w:tbl>
    <w:bookmarkStart w:name="z33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2020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34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2020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17-қосымша</w:t>
            </w:r>
          </w:p>
        </w:tc>
      </w:tr>
    </w:tbl>
    <w:bookmarkStart w:name="z36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2020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18-қосымша</w:t>
            </w:r>
          </w:p>
        </w:tc>
      </w:tr>
    </w:tbl>
    <w:bookmarkStart w:name="z37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2020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39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2020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аудандық мәслихатының округтерінің 2019-2021 жылдарға арналған бюджеттері туралы" № 39-3 шешіміне 20-қосымша</w:t>
            </w:r>
          </w:p>
        </w:tc>
      </w:tr>
    </w:tbl>
    <w:bookmarkStart w:name="z41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2020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21-қосымша</w:t>
            </w:r>
          </w:p>
        </w:tc>
      </w:tr>
    </w:tbl>
    <w:bookmarkStart w:name="z42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2020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223"/>
        <w:gridCol w:w="4636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44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2020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30 675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45"/>
        <w:gridCol w:w="255"/>
        <w:gridCol w:w="500"/>
        <w:gridCol w:w="9"/>
        <w:gridCol w:w="7464"/>
        <w:gridCol w:w="33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23-қосымша</w:t>
            </w:r>
          </w:p>
        </w:tc>
      </w:tr>
    </w:tbl>
    <w:bookmarkStart w:name="z45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2021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420"/>
        <w:gridCol w:w="915"/>
        <w:gridCol w:w="915"/>
        <w:gridCol w:w="4175"/>
        <w:gridCol w:w="3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1456404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471540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471540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24-қосымша</w:t>
            </w:r>
          </w:p>
        </w:tc>
      </w:tr>
    </w:tbl>
    <w:bookmarkStart w:name="z47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49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2021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26-қосымша</w:t>
            </w:r>
          </w:p>
        </w:tc>
      </w:tr>
    </w:tbl>
    <w:bookmarkStart w:name="z50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2021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27-қосымша</w:t>
            </w:r>
          </w:p>
        </w:tc>
      </w:tr>
    </w:tbl>
    <w:bookmarkStart w:name="z52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2021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223"/>
        <w:gridCol w:w="4636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3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2021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107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29-қосымша</w:t>
            </w:r>
          </w:p>
        </w:tc>
      </w:tr>
    </w:tbl>
    <w:bookmarkStart w:name="z55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2021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2"/>
        <w:gridCol w:w="1065"/>
        <w:gridCol w:w="234"/>
        <w:gridCol w:w="4858"/>
        <w:gridCol w:w="3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30-қосымша</w:t>
            </w:r>
          </w:p>
        </w:tc>
      </w:tr>
    </w:tbl>
    <w:bookmarkStart w:name="z57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2021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аудандық мәслихатының округтерінің 2019-2021 жылдарға арналған бюджеттері туралы" № 39-3 шешімі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Қарасай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8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2021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32-қосымша</w:t>
            </w:r>
          </w:p>
        </w:tc>
      </w:tr>
    </w:tbl>
    <w:bookmarkStart w:name="z60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2021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258958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"10" қаңтардағы "Қарасай ауданының қала, ауылдық округтерінің 2019-2021 жылдарға арналған бюджеттері туралы" № 39-3 шешіміне 33-қосымша</w:t>
            </w:r>
          </w:p>
        </w:tc>
      </w:tr>
    </w:tbl>
    <w:bookmarkStart w:name="z61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2021 жылға арналған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