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5b99" w14:textId="afc5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2019 жылғы 11 маусымдағы № 44-3 шешімі. Алматы облысы Әділет департаментінде 2019 жылы 17 маусымда № 5174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ауданының қала ауылдық округтерінің 2019-2021 жылдарға арналған бюджеттері туралы" 2019 жылғы 10 қаңтардағы № 39-3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5032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6 ақпанда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Қарасай ауданы Қаскелең қаласының 2019-2021 жылдарға арналған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1 387 039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902 665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484 374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1 505 781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118 742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118 742 мың теңге.";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Қарасай ауданы Жамбыл ауылдық округінің 2019-2021 жылдарға арналған бюджеті тиісінше осы шешімнің 4, 5, 6-қосымшаларына сәйкес, оның ішінде 2019 жылға келесі көлемдерде бекітілсін: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128 000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85 231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42 769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137 001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9 001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9 001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Қарасай ауданы Елтай ауылдық округінің 2019-2021 жылдарға арналған бюджеті тиісінше осы шешімнің 7, 8, 9-қосымшаларына сәйкес, оның ішінде 2019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162 462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102 925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59 537 мың теңге;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174 554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12 092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12 092 мың теңге.";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Қарасай ауданы Жаңашамалған ауылдық округінің 2019-2021 жылдарға арналған бюджеті тиісінше осы шешімнің 10, 11, 12-қосымшаларына сәйкес, оның ішінде 2019 жылға келесі көлемдерде бекітілсін: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207 931 мың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158 573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49 358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224 517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16 586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16 586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Қарасай ауданы Райымбек ауылдық округінің 2019-2021 жылдарға арналған бюджеті тиісінше осы шешімнің 13, 14, 15-қосымшаларына сәйкес, оның ішінде 2019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477 451 мың теңге, оның ішінде: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258 496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218 955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521 073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43 622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43 622 мың теңге.";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Қарасай ауданы Бірінші май ауылдық округінің 2019-2021 жылдарға арналған бюджеті тиісінше осы шешімнің 16, 17, 18-қосымшаларына сәйкес, оның ішінде 2019 жылға келесі көлемдерде бекітілсін: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86 330 мың теңге, оның ішінде: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31 673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54 657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90 763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4 433 мың теңге;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4 433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Қарасай ауданы Жандосов ауылдық округінің 2019-2021 жылдарға арналған бюджеті тиісінше осы шешімнің 19, 20, 21-қосымшаларына сәйкес, оның ішінде 2019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96 186 мың теңге, оның ішінде: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67 820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28 366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117 531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21 345 мың теңге;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21 345 мың теңге.";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Қарасай ауданы Ұмтыл ауылдық округінің 2019-2021 жылдарға арналған бюджеті тиісінше осы шешімнің 22, 23, 24-қосымшаларына сәйкес, оның ішінде 2019 жылға келесі көлемдерде бекітілсін: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162 876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128 243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34 633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179 277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16 401 мың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16 401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Қарасай ауданы Шамалған ауылдық округінің 2019-2021 жылдарға арналған бюджеті тиісінше осы шешімнің 25, 26, 27-қосымшаларына сәйкес, оның ішінде 2019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305 213 мың теңге, оның ішінде: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169 158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136 055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358 506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53 293 мың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53 293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Қарасай ауданы Іргелі ауылдық округінің 2019-2021 жылдарға арналған бюджеті тиісінше осы шешімнің 28, 29, 30-қосымшаларына сәйкес, оның ішінде 2019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282 711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237 141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45 570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313 944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31 233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31 233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Қарасай ауданы Әйтей ауылдық округінің 2019-2021 жылдарға арналған бюджеті тиісінше осы шешімнің 31, 32, 33-қосымшаларына сәйкес, оның ішінде 2019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76 249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46 577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29 672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91 315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15 066 мың теңге;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15 066 мың теңге.";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2019 жылға арналған аудандық бюджетте қала, ауылдық округтері бюджетінен аудандық бюджетке бюджеттік алып қоюлардың көлемі 1 689 487 мың теңге сомасында көзделсін, оның ішінде: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Қаскелең қаласы 780 597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63 491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 75 784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Жаңашамалған ауылдық округі 126 746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ауылдық округі 223 563 мың теңге.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май ауылдық округі 10 577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 ауылдық округі 46 140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Ұмтыл ауылдық округі 102 174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Шамалған ауылдық округі 30 729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Іргелі ауылдық округі 207 471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Әйтей ауылдық округі 22 215 мың теңге.".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Қарасай аудандық мәслихатыңың "Экономика, бюджет, жұмыспен қамту, кәсіпкерлік пен әлеуметтік инфрақұрылымдарды дамыту жөніндегі" тұрақты комиссиясына жүктелсін.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Көшкімбаев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"11"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44-3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13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2019 жылға арналған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468"/>
        <w:gridCol w:w="946"/>
        <w:gridCol w:w="4316"/>
        <w:gridCol w:w="4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7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1 387 039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3638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8"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1 505 781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364 588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364 588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364 588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257 592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244 333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244 333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244 333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9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110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09"/>
        <w:gridCol w:w="365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2"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932"/>
        <w:gridCol w:w="985"/>
        <w:gridCol w:w="3255"/>
        <w:gridCol w:w="6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3"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"11"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44-3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бюджеттік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15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2019 жылға арналған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5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6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7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8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9"/>
        <w:gridCol w:w="1075"/>
        <w:gridCol w:w="1669"/>
        <w:gridCol w:w="4325"/>
        <w:gridCol w:w="3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-9 001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1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"11"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44-3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</w:tbl>
    <w:bookmarkStart w:name="z18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2019 жылға арналған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4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5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6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7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8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9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"11"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44-3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10-қосымша</w:t>
            </w:r>
          </w:p>
        </w:tc>
      </w:tr>
    </w:tbl>
    <w:bookmarkStart w:name="z20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Жаңашамалған ауылдық округінің 2019 жылға арналған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2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3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4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5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6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-16 586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7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"11"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44-3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13-қосымша</w:t>
            </w:r>
          </w:p>
        </w:tc>
      </w:tr>
    </w:tbl>
    <w:bookmarkStart w:name="z23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2019 жылға арналған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0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1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2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3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4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-43 622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5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"11"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44-3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16-қосымша</w:t>
            </w:r>
          </w:p>
        </w:tc>
      </w:tr>
    </w:tbl>
    <w:bookmarkStart w:name="z25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2019 жылға арналған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8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9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0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1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2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-4 433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3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"11"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44-3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8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2019 жылға арналған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6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8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9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0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1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"11"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44-3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22-қосымша</w:t>
            </w:r>
          </w:p>
        </w:tc>
      </w:tr>
    </w:tbl>
    <w:bookmarkStart w:name="z30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2019 жылға арналған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4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30 415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6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8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-16 401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9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"11"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44-3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25-қосымша</w:t>
            </w:r>
          </w:p>
        </w:tc>
      </w:tr>
    </w:tbl>
    <w:bookmarkStart w:name="z33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2019 жылға арналған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2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4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5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6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-53 293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"11"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44-3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28-қосымша</w:t>
            </w:r>
          </w:p>
        </w:tc>
      </w:tr>
    </w:tbl>
    <w:bookmarkStart w:name="z35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2019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0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1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107"/>
        <w:gridCol w:w="37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82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3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4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-31 233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5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"11"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44-3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11-қосымша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қала,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31-қосымша</w:t>
            </w:r>
          </w:p>
        </w:tc>
      </w:tr>
    </w:tbl>
    <w:bookmarkStart w:name="z38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2019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8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келуді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9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0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1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2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