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e6b8" w14:textId="6c0e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Қарасай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2019 жылғы 21 тамыздағы № 45-6 шешімі. Алматы облысы Әділет департаментінде 2019 жылы 28 тамызда № 5223 болып тіркелді. Күші жойылды - Алматы облысы Қарасай аудандық мәслихатының 2022 жылғы 6 қыркүйектегі № 24-6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Қарасай аудандық мәслихатының 06.09.2022 </w:t>
      </w:r>
      <w:r>
        <w:rPr>
          <w:rFonts w:ascii="Times New Roman"/>
          <w:b w:val="false"/>
          <w:i w:val="false"/>
          <w:color w:val="ff0000"/>
          <w:sz w:val="28"/>
        </w:rPr>
        <w:t>№ 24-6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Қарасай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