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be6f" w14:textId="10eb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Қарасай ауданында пайдаланылмайтын ауыл шаруашылығы мақсатындағы жерлерге бірыңғай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2019 жылғы 22 тамыздағы № 45-5 шешімі. Алматы облысы Әділет департаментінде 2019 жылы 28 тамызда № 5224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Қарасай ауданында Қазақстан Республикасының жер заңнамасына сәйкес пайдаланылмайтын ауыл шаруашылығы мақсатындағы жерге бірыңғай жер салығының мөлшерлемелері он есеге арттырылсын.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Қарасай аудандық мәслихатының "Экономика, бюджет, жұмыспен қамту, кәсіпкерлік пен әлеуметтік инфрақұрылымдарды дамыту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енеді, ресми жарияланған күнінен бастап қолданысқа енгізіледі және 2020 жылғы 1 қаңтарына дейін қолданылады.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