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46b1" w14:textId="aba4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2019 жылғы 20 қыркүйектегі № 47-3 шешімі. Алматы облысы Әділет департаментінде 2019 жылы 27 қыркүйекте № 5261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қала ауылдық округтерінің 2019-2021 жылдарға арналған бюджеттері туралы" 2019 жылғы 10 қаңтардағы № 39-3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6 ақпанда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Қарасай ауданы Қаскелең қаласының 2019-2021 жылдарға арналған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1 448 027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902 665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545 362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1 566 769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118 742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118 742 мың теңге.";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Қарасай ауданы Жамбыл ауылдық округінің 2019-2021 жылдарға арналған бюджеті тиісінше осы шешімнің 4, 5, 6-қосымшаларына сәйкес, оның ішінде 2019 жылға келесі көлемдерде бекітілсін: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128 000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85 231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42 769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137 647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9 647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9 647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Қарасай ауданы Елтай ауылдық округінің 2019-2021 жылдарға арналған бюджеті тиісінше осы шешімнің 7, 8, 9-қосымшаларына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166 849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102 925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63 924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179 346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12 497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12 497 мың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Қарасай ауданы Жаңашамалған ауылдық округінің 2019-2021 жылдарға арналған бюджеті тиісінше осы шешімнің 10, 11, 12-қосымшаларына сәйкес, оның ішінде 2019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207 931 мың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158 573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49 358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224 777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16 846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16 846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Қарасай ауданы Райымбек ауылдық округінің 2019-2021 жылдарға арналған бюджеті тиісінше осы шешімнің 13, 14, 15-қосымшаларына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499 817 мың теңге, оның ішінде: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258 496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241 321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544 639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44 822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44 822 мың теңге.";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Қарасай ауданы Бірінші май ауылдық округінің 2019-2021 жылдарға арналған бюджеті тиісінше осы шешімнің 16, 17, 18-қосымшаларына сәйкес, оның ішінде 2019 жылға келесі көлемдерде бекітілсін: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90 517 мың теңге, оның ішінде: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31 673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58 844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95 148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4 631 мың теңге;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4 631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Қарасай ауданы Жандосов ауылдық округінің 2019-2021 жылдарға арналған бюджеті тиісінше осы шешімнің 19, 20, 21-қосымшаларына сәйкес, оның ішінде 2019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96 446 мың теңге, оның ішінде: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67 820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28 626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117 791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21 345 мың теңге;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21 345 мың теңге.";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Қарасай ауданы Ұмтыл ауылдық округінің 2019-2021 жылдарға арналған бюджеті тиісінше осы шешімнің 22, 23, 24-қосымшаларына сәйкес, оның ішінде 2019 жылға келесі көлемдерде бекітілсін: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161 194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128 243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32 951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182 895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21 701 мың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21 701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Қарасай ауданы Шамалған ауылдық округінің 2019-2021 жылдарға арналған бюджеті тиісінше осы шешімнің 25, 26, 27-қосымшаларына сәйкес, оның ішінде 2019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305 304 мың теңге, оның ішінде: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169 158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136 146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358 766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53 462 мың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53 462 мың теңге.";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Қарасай ауданы Іргелі ауылдық округінің 2019-2021 жылдарға арналған бюджеті тиісінше осы шешімнің 28, 29, 30-қосымшаларына сәйкес, оның ішінде 2019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277 230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237 141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40 089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310 437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33 207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33 207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Қарасай ауданы Әйтей ауылдық округінің 2019-2021 жылдарға арналған бюджеті тиісінше осы шешімнің 31, 32, 33-қосымшаларына сәйкес, оның ішінде 2019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80 835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46 577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34 258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96 155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қаржы активтерімен операциялар бойынша сальдо 0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бюджет тапшылығы (профициті) (-) 15 320 мың теңге;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15 320 мың теңге.".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Қарасай аудандық мәслихатыңың "Экономика, бюджет, жұмыспен қамту, кәсіпкерлік пен әлеуметтік инфрақұрылымдарды дамыту жөніндегі" тұрақты комиссиясына жүктелсін.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Қилыбаев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"20" қыркүйектегі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аудандық 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10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"Қарасай ауданының қала,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39-3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47-3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1-қосымша</w:t>
            </w:r>
          </w:p>
        </w:tc>
      </w:tr>
    </w:tbl>
    <w:bookmarkStart w:name="z11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Қаскелең қаласының 2019 жылға арналған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8"/>
        <w:gridCol w:w="946"/>
        <w:gridCol w:w="4316"/>
        <w:gridCol w:w="4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3639"/>
        <w:gridCol w:w="3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1 566 769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2"/>
        <w:gridCol w:w="985"/>
        <w:gridCol w:w="3255"/>
        <w:gridCol w:w="6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"20" қыркүйектегі "Қарасай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туралы" № 47-3 шешіміне 2-қосымша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бюджеттік туралы" № 39-3 шешіміне 4-қосымша</w:t>
            </w:r>
          </w:p>
        </w:tc>
      </w:tr>
    </w:tbl>
    <w:bookmarkStart w:name="z11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2019 жылға арналған бюджеті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1075"/>
        <w:gridCol w:w="1669"/>
        <w:gridCol w:w="4325"/>
        <w:gridCol w:w="3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"20" қыркүйектегі "Қарасай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туралы" № 47-3 шешіміне 3-қосымша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7-қосымша</w:t>
            </w:r>
          </w:p>
        </w:tc>
      </w:tr>
    </w:tbl>
    <w:bookmarkStart w:name="z1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Елтай ауылдық округінің 2019 жылға арналған бюджеті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607"/>
        <w:gridCol w:w="2"/>
        <w:gridCol w:w="1280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179 346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"20" қыркүйектегі "Қарасай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туралы" № 47-3 шешіміне 4-қосымша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10-қосымша</w:t>
            </w:r>
          </w:p>
        </w:tc>
      </w:tr>
    </w:tbl>
    <w:bookmarkStart w:name="z12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Жаңашамалған ауылдық округінің 2019 жылға арналған бюджеті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"20" қыркүйектегі "Қарасай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туралы" № 47-3 шешіміне 5-қосымша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13-қосымша</w:t>
            </w:r>
          </w:p>
        </w:tc>
      </w:tr>
    </w:tbl>
    <w:bookmarkStart w:name="z12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ауылдық округінің 2019 жылға арналған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7 566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"20" қыркүйектегі "Қарасай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туралы" № 47-3 шешіміне 6-қосымша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16-қосымша</w:t>
            </w:r>
          </w:p>
        </w:tc>
      </w:tr>
    </w:tbl>
    <w:bookmarkStart w:name="z12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май ауылдық округінің 2019 жылға арналған бюджеті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"20" қыркүйектегі "Қарасай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туралы" № 47-3 шешіміне 7-қосымша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19-қосымша</w:t>
            </w:r>
          </w:p>
        </w:tc>
      </w:tr>
    </w:tbl>
    <w:bookmarkStart w:name="z13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Жандосов ауылдық округінің 2019 жылға арналған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644"/>
        <w:gridCol w:w="1059"/>
        <w:gridCol w:w="4834"/>
        <w:gridCol w:w="3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"20" қыркүйектегі "Қарасай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туралы" № 47-3 шешіміне 8-қосымша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бюджеттері туралы" № 39-3 шешіміне 22-қосымша</w:t>
            </w:r>
          </w:p>
        </w:tc>
      </w:tr>
    </w:tbl>
    <w:bookmarkStart w:name="z13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Ұмтыл ауылдық округінің 2019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30 675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245"/>
        <w:gridCol w:w="255"/>
        <w:gridCol w:w="500"/>
        <w:gridCol w:w="9"/>
        <w:gridCol w:w="7464"/>
        <w:gridCol w:w="33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"20" қыркүйектегі "Қарасай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туралы" № 47-3 шешіміне 9-қосымша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25-қосымша</w:t>
            </w:r>
          </w:p>
        </w:tc>
      </w:tr>
    </w:tbl>
    <w:bookmarkStart w:name="z13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Шамалған ауылдық округінің 2019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"20" қыркүйектегі "Қарасай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туралы" № 47-3 шешіміне 10-қосымша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28-қосымша</w:t>
            </w:r>
          </w:p>
        </w:tc>
      </w:tr>
    </w:tbl>
    <w:bookmarkStart w:name="z14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Іргелі ауылдық округінің 2019 жылға арналған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7107"/>
        <w:gridCol w:w="3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 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0"/>
        <w:gridCol w:w="639"/>
        <w:gridCol w:w="675"/>
        <w:gridCol w:w="2231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0"/>
        <w:gridCol w:w="5410"/>
      </w:tblGrid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"20" қыркүйектегі "Қарасай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өзгерістер енгізу туралы" № 47-3 шешіміне 11-қосымша</w:t>
            </w:r>
          </w:p>
        </w:tc>
      </w:tr>
      <w:tr>
        <w:trPr>
          <w:trHeight w:val="30" w:hRule="atLeast"/>
        </w:trPr>
        <w:tc>
          <w:tcPr>
            <w:tcW w:w="8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2019 жылғы 10 қаңтардағы "Қарасай ауданының қала, ауылдық округтерінің 2019-2021 жылдарға арналған бюджеттері туралы" № 39-3 шешіміне 31-қосымша</w:t>
            </w:r>
          </w:p>
        </w:tc>
      </w:tr>
    </w:tbl>
    <w:bookmarkStart w:name="z14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Әйтей ауылдық округінің 2019 жылға арналған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келуді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79"/>
        <w:gridCol w:w="39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474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6041"/>
        <w:gridCol w:w="48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