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baf36" w14:textId="a5baf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Қарасай ауданының елді мекенінің шекарасын (шегін) өзгерту туралы</w:t>
      </w:r>
    </w:p>
    <w:p>
      <w:pPr>
        <w:spacing w:after="0"/>
        <w:ind w:left="0"/>
        <w:jc w:val="both"/>
      </w:pPr>
      <w:r>
        <w:rPr>
          <w:rFonts w:ascii="Times New Roman"/>
          <w:b w:val="false"/>
          <w:i w:val="false"/>
          <w:color w:val="000000"/>
          <w:sz w:val="28"/>
        </w:rPr>
        <w:t>Алматы облысы Қарасай аудандық мәслихатының 2019 жылғы 27 желтоқсандағы № 50-5 шешімі және Қарасай ауданы әкімдігінің 2019 жылғы 27 желтоқсандағы № 470. Алматы облысы Әділет департаментінде 2020 жылы 10 қаңтарда № 5390 болып тіркелді</w:t>
      </w:r>
    </w:p>
    <w:p>
      <w:pPr>
        <w:spacing w:after="0"/>
        <w:ind w:left="0"/>
        <w:jc w:val="both"/>
      </w:pPr>
      <w:bookmarkStart w:name="z7" w:id="0"/>
      <w:r>
        <w:rPr>
          <w:rFonts w:ascii="Times New Roman"/>
          <w:b w:val="false"/>
          <w:i w:val="false"/>
          <w:color w:val="000000"/>
          <w:sz w:val="28"/>
        </w:rPr>
        <w:t xml:space="preserve">
      2003 жылғы 20 маусымдағы Қазақстан Республикасының Жер кодексінің 108-бабының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 Заңының 12-бабының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Қарасай ауданының әкімдігі ҚАУЛЫ ЕТЕДІ және Қарасай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Қоса</w:t>
      </w:r>
      <w:r>
        <w:rPr>
          <w:rFonts w:ascii="Times New Roman"/>
          <w:b w:val="false"/>
          <w:i w:val="false"/>
          <w:color w:val="000000"/>
          <w:sz w:val="28"/>
        </w:rPr>
        <w:t xml:space="preserve"> беріліп отырған схемалық картаға сәйкес Қарасай ауданының Шамалған ауылдық округіндегі Шамалған ауылының шекарасы (шегі) 9,55 гектарға өзгертіліп, Шамалған ауылының жаңа шекарасының жалпы көлемі 912,92 гектар болып белгіленсін.</w:t>
      </w:r>
    </w:p>
    <w:bookmarkEnd w:id="1"/>
    <w:bookmarkStart w:name="z9" w:id="2"/>
    <w:p>
      <w:pPr>
        <w:spacing w:after="0"/>
        <w:ind w:left="0"/>
        <w:jc w:val="both"/>
      </w:pPr>
      <w:r>
        <w:rPr>
          <w:rFonts w:ascii="Times New Roman"/>
          <w:b w:val="false"/>
          <w:i w:val="false"/>
          <w:color w:val="000000"/>
          <w:sz w:val="28"/>
        </w:rPr>
        <w:t>
      2. Осы бірлескен Қарасай ауданы әкімдігінің қаулысы мен Қарасай аудандық мәслихатының шешімінің орындалуын бақылау Қарасай ауданы әкімінің орынбасары Ашимбай Алмасбек Рзабекулына және Қарасай аудандық мәслихатының "Ауылшаруашылығы, көгалдандыру, сауда, қоршаған ортаны қорғау, экология, жерді және табиғи ресурстарды тиімді пайдалану жөніндегі" тұрақты комиссиясына жүктелсін.</w:t>
      </w:r>
    </w:p>
    <w:bookmarkEnd w:id="2"/>
    <w:bookmarkStart w:name="z10" w:id="3"/>
    <w:p>
      <w:pPr>
        <w:spacing w:after="0"/>
        <w:ind w:left="0"/>
        <w:jc w:val="both"/>
      </w:pPr>
      <w:r>
        <w:rPr>
          <w:rFonts w:ascii="Times New Roman"/>
          <w:b w:val="false"/>
          <w:i w:val="false"/>
          <w:color w:val="000000"/>
          <w:sz w:val="28"/>
        </w:rPr>
        <w:t>
      3. Осы бірлескен Қарасай ауданы әкімдігінің қаулысы мен Қарасай аудандық мәслихатының шешімі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Қарасай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Далабаев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Қарасай аудандық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Килибаев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Қарасай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Кошкимбаев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ауданының әкімдігі 2019 жылғы 27 желтоқсаны № 470 Қарасай аудандық мәслихаты 2019 жылғы 27 желтоқсаны № 50-5 бірлескен қаулысы мен шешіміне қосымша</w:t>
            </w:r>
          </w:p>
        </w:tc>
      </w:tr>
    </w:tbl>
    <w:bookmarkStart w:name="z18" w:id="4"/>
    <w:p>
      <w:pPr>
        <w:spacing w:after="0"/>
        <w:ind w:left="0"/>
        <w:jc w:val="both"/>
      </w:pPr>
      <w:r>
        <w:rPr>
          <w:rFonts w:ascii="Times New Roman"/>
          <w:b w:val="false"/>
          <w:i w:val="false"/>
          <w:color w:val="000000"/>
          <w:sz w:val="28"/>
        </w:rPr>
        <w:t xml:space="preserve">
      </w:t>
      </w:r>
    </w:p>
    <w:bookmarkEnd w:id="4"/>
    <w:p>
      <w:pPr>
        <w:spacing w:after="0"/>
        <w:ind w:left="0"/>
        <w:jc w:val="both"/>
      </w:pPr>
      <w:r>
        <w:drawing>
          <wp:inline distT="0" distB="0" distL="0" distR="0">
            <wp:extent cx="7569200" cy="1003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69200" cy="1003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