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5060" w14:textId="4fa5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2019 жылғы 27 желтоқсандағы № 50-3 шешімі. Алматы облысы Әділет департаментінде 2020 жылы 10 қаңтарда № 5392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– осы шешімнің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>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42 951 798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18 989 974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27 512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299 696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23 634 616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2 217 679 мың теңге, оның ішінде: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967 606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73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бюджеттерінен аудандық (облыстық маңызы бар қала) бюджеттің ысырабын өтеуге арналған трансферттер түсімдері 1 250 000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21 416 937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14 994 012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6 422 925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51 394 495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224 021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275 960 мың теңге;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51 939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8 666 718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(профицитінпайдалану) 8 666 718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Қарасай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64-3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2020 жылға арналған резерві 88 934 мың теңге сомасында бекітілсін.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 енгізілді – Алматы облысы Қарасай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64-3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қала, ауылдық округтері бюджетінен аудандық бюджетке бюджеттік алып қоюлардың көлемі 967 606 мың теңге сомасында көзделсін, оның ішінде: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қаласынан 578 842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округінен 6 234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округінен 24 212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Жаңашамалған ауылдық округінен 47 538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округінен 122 584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округінен 363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округінен 19 997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округінен 13 690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округінен 45 758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округінен 107 954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округінен 434 мың теңге.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аудандық бюджетті атқару процесінде секвестрлеуге жатпайтын аудандық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аудандық бюджетте аудандық маңызы бар қаланың, ауылдық округтердің бюджеттеріне берілетін ағымдағы нысаналы трансферттер көзделгені ескерілсін, оның ішінде: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тапсырмасын іске асыруға;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тәрбиелеу және оқыту және мектепке дейінгі тәрбиелеу және оқыту ұйымдарында медициналық қызмет көрсетуді ұйымдастыру;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жерлерде оқушыларды жақын жердегі мектепке дейін тегін алып баруды және одан алып қайтуды ұйымдастыру;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жерлеу орындарын ұстау және туыстары жоқ адамдарды жерлеу;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қаланың, ауылдық округтердің бюджеттеріне бөлу Қарасай ауданы әкімдігінің қаулысы негізінде айқындалады.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орындалуын бақылау Қарасай аудандық мәслихатының "Экономика, бюджет, жұмыспен қамту, кәсіпкерлік пен әлеуметтік инфрақұрылымдарды дамыту жөніндегі" тұрақты комиссиясына жүктелсін.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"27" желтоқсандағы № 50-3 шешіміне 1-қосымша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Қарасай ауданының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Қарасай аудандық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64-3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42 951 798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18 989 974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7 218 942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2 708 347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4 510 595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3 959 824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3 959 824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1 450 579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1 446 129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6 301 829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6 218 524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5 202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23 634 616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2 217 679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2 217 679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21 416 937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21 416 937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51 394 495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27 547 851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1 829 265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23 144 364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21 504 801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21 487 563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844 164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2 268 808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14 156 667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9 681 658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7 655 190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5 854 837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ақу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3 390 916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3 017 501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1 084 093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1 084 093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1 102 501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2 245 116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1 934 955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төмендегі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651"/>
        <w:gridCol w:w="1064"/>
        <w:gridCol w:w="234"/>
        <w:gridCol w:w="1457"/>
        <w:gridCol w:w="5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- 8 666 718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8 666 718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8 463 786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8 463 786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8 463 786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"27" желтоқсандағы № 50-3 шешіміне 2-қосымша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Қарасай ауданының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36 831 948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20 536 191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5 255 536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1 618 351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3 637 185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1 627 929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1 621 129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9 759 661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9 627 640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3 820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16 101 765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14 708 516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14 708 516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38 667 048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23 886 947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23 031 277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23 015 447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2 101 186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2 101 186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2 289 454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3 038 260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1 083 874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20 066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724 252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724 252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2131"/>
        <w:gridCol w:w="1373"/>
        <w:gridCol w:w="2132"/>
        <w:gridCol w:w="3284"/>
        <w:gridCol w:w="2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"/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302"/>
        <w:gridCol w:w="839"/>
        <w:gridCol w:w="1588"/>
        <w:gridCol w:w="3092"/>
        <w:gridCol w:w="4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"/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- 2 041 878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2 041 878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2 041 878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2 041 878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2 041 878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"27" желтоқсандағы № 50-3 шешіміне 3-қосымша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Қарасай ауданының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44 479 872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21 931 715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5 767 017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1 731 639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4 035 378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9 736 538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9 604 517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3 820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22 305 746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20 487 002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20 487 938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46 158 772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33 263 366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3 301 560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3 301 560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3 301 560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26 644 655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24 854 488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24 838 025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1 402 830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1 402 830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1 690 385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2 507 253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2 075 513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1 135 310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1 135 310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1 135 310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4 396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20 394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2131"/>
        <w:gridCol w:w="1373"/>
        <w:gridCol w:w="2132"/>
        <w:gridCol w:w="3284"/>
        <w:gridCol w:w="2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"/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56"/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302"/>
        <w:gridCol w:w="839"/>
        <w:gridCol w:w="1588"/>
        <w:gridCol w:w="3092"/>
        <w:gridCol w:w="4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"/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- 1 878 103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1 878 103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1 878 103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1 878 103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1 878 103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"27" желтоқсандағы № 50-3 шешіміне 4-қосымша</w:t>
            </w:r>
          </w:p>
        </w:tc>
      </w:tr>
    </w:tbl>
    <w:bookmarkStart w:name="z8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процесінде секвестрлеуге жатпайтын бюджетті аудандық бағдарламалардың тізбесі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2807"/>
        <w:gridCol w:w="2807"/>
        <w:gridCol w:w="4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