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a22b" w14:textId="c9ca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Үштөбе қаласы мен ауылдық округтерінің 2019-2021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2019 жылғы 10 қаңтардағы № 48-183 шешімі. Алматы облысы Әділет департаментінде 2019 жылы 23 қаңтарда № 5029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Бастөбе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2019 жылға келесі көлемдерде бекітілсін: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223 237 мың теңге, 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118 659 мың теңге;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104 578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223 237 мың теңге;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Бастөбе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49 221 мың теңге, оның ішінде: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10 550 мың теңге;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38 671 мың теңге;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49 221 мың теңге;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Балпық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51 904 мың теңге, оның ішінде: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4 473 мың теңге; 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47 431 мың теңге; 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51 904 мың теңге;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2019-2021 жылдарға арналған Жолбарыс батыр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2019 жылға келесі көлемдерде бекітілсін: 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24 277 мың теңге, оның ішінде: 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5 248 мың теңге; 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19 029 мың теңге; 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24 277 мың теңге; 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Ескелді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31 284 мың теңге, оның ішінде: 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5 820 мың теңге; 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25 464 мың теңге; 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31 284 мың теңге; 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 2019 жылдың 1 қаңтарынан бастап қолданысқа енгізіледі.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Үштөбе қаласының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2-қосымша</w:t>
            </w: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қаласының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3-қосымша</w:t>
            </w:r>
          </w:p>
        </w:tc>
      </w:tr>
    </w:tbl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Үштөбе қаласының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6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Бастөбе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5-қосымша</w:t>
            </w:r>
          </w:p>
        </w:tc>
      </w:tr>
    </w:tbl>
    <w:bookmarkStart w:name="z6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Бастөбе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6-қосымша</w:t>
            </w:r>
          </w:p>
        </w:tc>
      </w:tr>
    </w:tbl>
    <w:bookmarkStart w:name="z6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Бастөбе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4647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Балпық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8-қосымша</w:t>
            </w:r>
          </w:p>
        </w:tc>
      </w:tr>
    </w:tbl>
    <w:bookmarkStart w:name="z7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4371"/>
        <w:gridCol w:w="2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9-қосымша</w:t>
            </w:r>
          </w:p>
        </w:tc>
      </w:tr>
    </w:tbl>
    <w:bookmarkStart w:name="z7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Балпық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4371"/>
        <w:gridCol w:w="2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7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Жолбарыс батыр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11-қосымша</w:t>
            </w:r>
          </w:p>
        </w:tc>
      </w:tr>
    </w:tbl>
    <w:bookmarkStart w:name="z7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Жолбарыс батыр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4371"/>
        <w:gridCol w:w="2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12-қосымша</w:t>
            </w:r>
          </w:p>
        </w:tc>
      </w:tr>
    </w:tbl>
    <w:bookmarkStart w:name="z8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Жолбарыс батыр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4371"/>
        <w:gridCol w:w="2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Қаратал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64-230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8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Ескелді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14-қосымша</w:t>
            </w:r>
          </w:p>
        </w:tc>
      </w:tr>
    </w:tbl>
    <w:bookmarkStart w:name="z8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Ескелді ауылдық округінің бюджеті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4371"/>
        <w:gridCol w:w="2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15-қосымша</w:t>
            </w:r>
          </w:p>
        </w:tc>
      </w:tr>
    </w:tbl>
    <w:bookmarkStart w:name="z8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Ескелді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4371"/>
        <w:gridCol w:w="2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