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01ce0" w14:textId="0501c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2019 жылғы 10 қаңтардағы "Қаратал ауданының Үштөбе қаласы мен ауылдық округтерінің 2019-2021 жылдарға арналған бюджеттері туралы" № 48-183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2019 жылғы 3 сәуірдегі № 52-190 шешімі. Алматы облысы Әділет департаментінде 2019 жылы 17 сәуірде № 5116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Қаратал аудандық мәслихатының "Қаратал ауданының Үштөбе қаласы мен ауылдық округтерінің 2019-2021 жылдарға арналған бюджеттері туралы" 2019 жылғы 10 қаңтардағы № 48-183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5029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29 қаңтарында Қазақстан Республикасы нормативтік құқықтық актілерінің эталондық бақылау банкінде жарияланған) шешіміне келесі өзгеріс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2019-2021 жылдарға арналған Бастөбе ауылдық округінің бюджеті тиісінше осы шешімнің 4, 5, 6-қосымшаларына сәйкес, оның ішінде 2019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39681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10550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29131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39681 мың теңге;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Қаратал аудандық мәслихаттың "Жоспарлау, бюджет, шаруашылық қызмет, құрылыс, жерді пайдалану, табиғат қорғау және табиғи қорды ұтымды пайдалану мәселелері жөніндегі" тұрақты комиссиясына жүктелсін.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2019 жылғы 1 қаңтардан бастап қолданысқа енгізіледі.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Қаратал аудандық маслихатының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Жапаркулов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Қаратал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38"/>
        <w:gridCol w:w="5180"/>
      </w:tblGrid>
      <w:tr>
        <w:trPr>
          <w:trHeight w:val="30" w:hRule="atLeast"/>
        </w:trPr>
        <w:tc>
          <w:tcPr>
            <w:tcW w:w="8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2019 жылғы 03 сәуірдегі "Қаратал ауданының Үштөбе қаласы мен ауылдық округтерінің 2019-2021 жылдарға арналған бюджеттері туралы" № 48-183 шешіміне өзгерістер енгізу туралы" № 52-190 шешіміне 1-қосымша</w:t>
            </w:r>
          </w:p>
        </w:tc>
      </w:tr>
      <w:tr>
        <w:trPr>
          <w:trHeight w:val="30" w:hRule="atLeast"/>
        </w:trPr>
        <w:tc>
          <w:tcPr>
            <w:tcW w:w="8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2019 жылғы 10 қаңтардағы "Қаратал ауданының Үштөбе қаласы мен ауылдық округтерінің 2019-2021 жылдарға арналған бюджеттері туралы" № 48-183 шешімімне 4-қосымша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Бастөбе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қаланың) бюджетінен трансферттер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0"/>
        <w:gridCol w:w="870"/>
        <w:gridCol w:w="870"/>
        <w:gridCol w:w="2610"/>
        <w:gridCol w:w="6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