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bdd4" w14:textId="3b0b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2019 жылғы 3 желтоқсандағы № 371 қаулысы. Алматы облысы Әділет департаментінде 2019 жылы 4 желтоқсанда № 5312 болып тіркелді. Күші жойылды - Алматы облысы Кербұлақ ауданы әкімдігінің 2021 жылғы 6 қазандағы № 212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Кербұлақ ауданы әкімдігінің 06.10.2021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ауданы бойынша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Кербұлақ ауданы әкімдігінің "Кербұлақ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2014 жылғы 06 тамызындағы № 272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Аденов Нурлан Бактыбаевичке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8"/>
        <w:gridCol w:w="4804"/>
      </w:tblGrid>
      <w:tr>
        <w:trPr>
          <w:trHeight w:val="30" w:hRule="atLeast"/>
        </w:trPr>
        <w:tc>
          <w:tcPr>
            <w:tcW w:w="8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"___" 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мектепке дейінгі тәрбие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оқытуға мемлекеттік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 тапсырысын, ата-ана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төлемақысының мөлшерін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бекіту туралы"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5175"/>
        <w:gridCol w:w="1641"/>
        <w:gridCol w:w="2209"/>
        <w:gridCol w:w="2210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3-7 жасқа дейін</w:t>
            </w:r>
          </w:p>
          <w:bookmarkEnd w:id="7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ауданы Сарыөзек ауылдық округі әкімінің аппараты" мемлекеттік мекемесінің "Ақтиін бөбекжай-балабақшасы" мемлекеттік коммуналдық қазыналық кәсіпорыны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ауданы Сарыөзек ауылдық округі әкімінің аппараты" мемлекеттік мекемесінің "Балдырған бөбекжай-балабақшасы" мемлекеттік коммуналдық қазыналық кәсіпорыны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ауданы Сарыөзек ауылдық округі әкімінің аппараты" мемлекеттік мекемесінің "Айсана бөбекжай-балабақшасы" мемлекеттік коммуналдық қазыналық кәсіпорыны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ауданы Қарашоқы ауылдық округі әкімінің аппараты" мемлекеттік мекемесінің "Балбөбек бөбекжай-балабақшасы" мемлекеттік коммуналдық қазыналық кәсіпорыны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ауданы Қоғалы ауылдық округі әкімінің аппараты" мемлекеттік мекемесінің "Қарлығаш балалар балабақшасы" мемлекеттік коммуналдық қазыналық кәсіпорыны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ауданы Шубар ауылдық округі әкімінің аппараты" мемлекеттік мекемесінің "Балауса бөбекжай-балабақшасы" мемлекеттік коммуналдық қазыналық кәсіпорыны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ауданы Басши ауылдық округі әкімінің аппараты" мемлекеттік мекемесінің "Бүлдіршін бөбекжай-балабақшасы" мемлекеттік коммуналдық қазыналық кәсіпорыны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"Сарыөзек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"Қаспан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"Байғазы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"Ақжар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"Ш. Уалиханов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"Ы.Алтынсарин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"Нұрым орта мектебі мектепке дейінгі шағын орталығымен" коммуналдық мемлекеттік мекемесі-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 Аралтөбе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 Н. Әлмұханбетов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"Жаңалық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"Сарыбұлақ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"Алтынемел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"Ж. Тобаяқов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"П.Дутов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"Беріктас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"Қосағаш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"Жоламан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 Аралтөбе негізгі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"Доланалы негізгі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 Ж.Жапаров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"Т.Құлыбеков атындағы орта мектеп,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"Көксу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"Кербұлақ аудандық білім бөлімі" мемлекеттік мекемесінің "Майтөбе орта мектебі мектепке дейінгі шағын орталығымен" коммуналдық мемлекеттік мекемесі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