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9112" w14:textId="7d29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ауданында дауыс беруді өткізу және дауыс санау үшін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әкімінің 2019 жылғы 18 желтоқсандағы № 7 шешімі. Алматы облысы Әділет департаментінде 2019 жылы 19 желтоқсанда № 5345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атауы жаңа редакцияда – Жетісу облысы Кербұлақ ауданы әкімінің 30.12.2022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ауданының әкімі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Кербұлақ ауданының аумағында сайлау учаскелері құрылсын.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Кербұлақ ауданы әкімінің 30.12.2022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Кербұлақ ауданы әкімінің "Кербұлақ ауданында дауыс беруді өткізу және дауыс санау үшін сайлау учаскелерін құру туралы" 2018 жылғы 13 желтоқсандағы № 1812106730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4957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жылғы 11 қаңтарында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Кербұлақ ауданы әкімінің аппарат басшысы Акниет Турысбекович Туматаевқа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"__" 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ауданында дауыс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беруді өткізу және дауыс санау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 сайлау учаскелерін құру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Жетісу облысы Алакөл ауданы әкімінің 30.12.2022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ауданының аумағындағы сайлау учаскелері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171 сайлау учаскесі 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Сәмен ауылы, Масанов көшесі № 19, "Сәмен батыр" кесенесінің ғимараты.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Сәмен ауылы, көшесі: Масанов № 1-ден 24-ке дейін; Архарлы асуы.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172 сайлау учаскесі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Жоламан ауылы, Қ. Мырзакерімов көшесі № 3, "Жетісу облысы білім басқармасының Кербұлақ ауданы бойынша білім бөлімі" мемлекеттік мекемесінің "Жоламан орта мектебі мектепке дейінгі шағын орталығымен" коммуналдық мемлекеттік мекемесі.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Жоламан ауылы, көшелері: Жоламан батыр № 1-ден 13-ке дейін, Жансүгіров № 1-ден 13-ке дейін, Бокин № 1-ден 12-ге дейін, Уәлиханов № 1-ден 9-ға дейін, Түркістанов №1-ден 20-ке дейін, Ескелді-би № 1-ден 11-ге дейін, Жетісу №1-ден 32-ге дейін, Суанбаев №1-ден 39-ға дейін, Мырзакерімов № 1-ден 25-ке дейін, Балпық би № 1-ден 13-ке дейін, Жамбай баба №1-ден 13-ке дейін, Байбукашева № 1-ден 22-ге дейін, Бұқар жырау №1-ден 10-ға дейін, Қайнар №1-ден 21-ге дейін, Шалқаров № 1-ден 27-ге дейін, Дала станциясы, Ақшанов көшесі №1-ден 16-ға дейін.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173 сайлау учаскесі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Жоламан станциясы, Теміржол көшесі № 1, теміржолшылар ғимараты.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Станциялар: Архарлы, Алтындала, Сайлы, Жоламан, көшесі: Нүспеков № 1-ден 17-ге дейін, Жоламан ауылы, көшесі: Теміржол №1-ден 30 дейін.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174 сайлау учаскесі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Қарашоқы ауылы, И.П. Надбережный көшесі №1А, "Жетісу облысы білім басқармасының Кербұлақ ауданы бойынша білім бөлімі" мемлекеттік мекемесінің "Қарашоқы орта мектебі" коммуналдық мемлекеттік мекемесі. 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Қарашоқы ауылы, көшелері: Құлжабай би № 1-ден 73-ке дейін, Ынтымақ № 1-ден 25-ке дейін, М.Мақатаев № 1-ден 6-ға дейін, А.Молдағұлова № 1-ден 32-ге дейін, Ш. Уәлиханов № 1-ден 25-ке дейін, Жастар № 1-ден 16-ға дейін, Боранбаев № 1-ден 12-ге дейін, Малайсары батыр № 1-ден 9-ға дейін, Қабанбай батыр № 1-ден 8-ге дейін, Абылайхан № 1-ден 10-ға дейін, К.Исабаева № 1-ден 17-ге дейін, М.Әуезова № 1-ден 7-ге дейін, И.П.Надбережный № 1-ден 42-ге дейін, Б.Момышұлы № 1-ден 47-ге дейін, Ардагер № 1-ден 2-ге дейін, Қазақстан № 1-ден ден 11-ге дейін, Амангелді № 1-ден 17-ге дейін, Абай № 1-ден 10-ға дейін, Бөбек № 1-ден 17-ге дейін, Бейбітшілік № 1-ден 3-ке дейін, Жидебай № 1-ден 6-ға дейін, Ы.Алтынсарин № 1-ден 12-ге дейін, М.Мәметова № 1-ден 20-ға дейін, Қажымұқан № 1-ден 27-ге дейін, Гагарин № 1-ден 21-ге дейін.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175 сайлау учаскесі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Архарлы кеніші ауылы, Рахатов көшесі, № 27, "Жетісу облысы білім басқармасының Кербұлақ ауданы бойынша білім бөлімі" мемлекеттік мекемесінің "Архарлы негізгі мектебі" коммуналдық мемлекеттік мекемесі.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Архарлы кеніші ауылы, көшелері: Мағжан Жұмабаев № 1-ден 17-ге дейін, Рахатов №1-ден 23-ке дейін, М.Әуезов №1-ден 32-ге дейін, Манасбай № 1-ден 30-ға дейін.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176 сайлау учаскесі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Сарыбастау ауылы, Т.Әубәкіров көшесі № 1, "Жетісу облысы білім басқармасының Кербұлақ ауданы бойынша білім бөлімі" мемлекеттік мекемесінің "Сарыбастау орта мектебі мектепке дейінгі шағын орталығымен" коммуналдық мемлекеттік мекемесі.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Сарыбастау ауылы, көшелері: Алматы № 1-ден 24-ке дейін, Сейфуллин № 1-ден 23-ке дейін, Амангелді № 1-ден 12-ге дейін, Абай № 1-ден 17-ге дейін, Б.Момышұлы № 1-ден 11-ге дейін, Маметова № 1-ден 6-ға дейін, Әубәкіров № 1-ден 7-ге дейін, Қонаев № 1-ден 4-ке дейін, Шоқан № 1-ден 7-ге дейін, Жабаев № 1-ден 4-ке дейін, Бокин № 1-ден 5-ке дейін, Жандосов № 1-ден 6-ға дейін, Т.Рысқұлов № 1-7-ге дейін.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177 сайлау учаскесі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Архарлы ауылы, "Жетісу облысы білім басқармасының Кербұлақ ауданы бойынша білім бөлімі" мемлекеттік мекемесінің "Қызылқұдық бастауыш мектебі" комуналдық мемлекеттік мекемесі.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Архарлы ауылы №1-ден 34-ке.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178 сайлау учаскесі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Малайсары ауылы, фельдшерлік пункт.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Малайсары ауылы №1-ден 44-ке.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179 сайлау учаскесі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Малайсары станциясы, "Жетісу облысы білім басқармасының Кербұлақ ауданы бойынша білім бөлімі" мемлекеттік мекемесінің "Малайсары орта мектебі" коммуналдық мемлекеттік мекемесі.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Малайсары станциясы, көшелері: Орталық №1-ден 29-ға дейін, 1, 2, 3, 4 көп қабатты үйлер №1-ден 114-ке дейін, станция Тары №1-ден 5-ке дейін, станция Балғалы №1-ден 4-ға дейін.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180 сайлау учаскесі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Қарағаш ауылы, Абай көшесі № 1, "Жетісу облысы білім басқармасының Кербұлақ ауданы бойынша білім бөлімі" мемлекеттік мекемесінің "Сарыбұлақ орта мектебі мектепке дейінгі шағын орталығымен" коммуналдық мемлекеттік мекемесі.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Қарагаш ауылы, көшелері: Абай № 1-ден 26-ға дейін, Алтынсарин № 1-ден 11-ге дейін, Шоқан № 1-ден 13-ке дейін, Маметова № 1-ден 7-ге дейін, Ақын сара № 1-ден 5-ке дейін, Жолмырза № 1-ден 19-ға дейін, Сарыбұлақ № 1-ден 15-ке дейін, Сейткерім № 1-ден 31-ге дейін, Қабанбай батыр № 1-ден 9-ға дейін, Алдаберген № 1-ден 32-ге дейін, Молдағұлова № 1-ден 10-ға дейін, Мұқанов № 1-ден 22-ге дейін.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181 сайлау учаскесі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Шилісу ауылы, "Жетісу облысы білім басқармасының Кербұлақ ауданы бойынша білім бөлімі" мемлекеттік мекемесінің "Сарыбұлақ бастауыш мектебі" комуналдық мемлекеттік мекемесі.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Шилісу ауылы.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182 сайлау учаскесі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Қазынсу ауылы, "Жетісу облысы білім басқармасының Кербұлақ ауданы бойынша білім бөлімі" мемлекеттік мекемесінің "Қазынсу бастауыш мектебі" комуналдық мемлекеттік мекемесі.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Қазынсу ауылы.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183 сайлау учаскесі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Сарыөзек ауылы, Оразбеков көшесі № 14, "Жетісу облысы білім басқармасының Кербұлақ ауданы бойынша білім бөлімі" мемлекеттік мекемесінің "№49 орта мектеп" коммуналдық мемлекеттік мекемесі.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Сарыөзек ауылы, көшелері: Рысқұлов № 20-ден 99-ға дейін, Оразбеков № 1-ден 20-ға дейін, Аль-Фараби № 1-ден 45-ке дейін, Менделеев № 1-ден 17-ге дейін, Майлин № 1-ден 63-ке дейін, Жерұйық № 1-ден 17-ге дейін, Мақатаев № 1-ден 24-ке дейін, Молдағалиев № 1-ден 18-ге дейін, Гоголь № 1-ден 16-ға дейін, Мұстафин № 1-ден 10-ға дейін, Жібек жолы № 21-ден 75-ке дейін, Үркер (Нефтебаза) № 1-ден 24-ке дейін.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184 сайлау учаскесі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Сарыөзек ауылы, Оразбеков көшесі № 14, "Жетісу облысы білім басқармасының Кербұлақ ауданы бойынша білім бөлімі" мемлекеттік мекемесінің "№49 орта мектеп" коммуналдық мемлекеттік мекемесі.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Сарыөзек ауылы, көшелері: Аймауытов № 1-ден 23-ке дейін, Пушкин № 1-ден 27-ге дейін, Аманжолов № 1-ден 31-ге дейін, Мұқанов № 1-ден 38-ге дейін, Торайғыров № 1-ден 9-ға дейін, Аронұлы № 1-ден 23-ке дейін, Бақтыбай ақын № 1-ден 22-ге дейін, Байсейітов № 1-ден 21-ге дейін, Желтоқсан № 1-ден 9-ға дейін, Бейбітшілік № 1-ден 38-ге дейін, Жандосов № 1-ден 18-ге дейін, Асфендияров № 1-ден 34-ке дейін, Бигелдинов № 1-ден 36-ға дейін.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185 сайлау учаскесі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Сарыөзек ауылы, Маметова көшесі № 6, "Жетісу облысы білім басқармасының Кербұлақ ауданы бойынша білім бөлімі" мемлекеттік мекемесінің "Д.Қонаев атындағы орта мектебі" коммуналдық мемлекеттік мекемесі.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Сарыөзек ауылы, көшелері: Алатау № 1-ден 37-ге дейін, Бокин № 1-ден 31-ге дейін, Кұрманғазы № 1-ден 42-ге дейін, Түркісіб № 1-ден 28-ге дейін, Амангелді № 1-ден 41-ге дейін, Құлжабай би № 1-ден 61-ге дейін, Шоқан № 1-ден 62-ге дейін, Төлебаев № 1-ден 5-ке дейін, Әуезов № 1-ден 15-ке дейін, Жамбыл № 1-ден 7-ге дейін, Мұратбаев № 1-ден 17-ге дейін, Қайсенов № 1-ден 15-ке дейін, Шаңырақ № 1-ден 3-ке дейін, Молдағұлова 1-ден 33-ке дейін.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186 сайлау учаскесі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Сарыөзек ауылы, Б. Момышұлы көшесі № 25, Кербұлақ ауданының ішкі саясат, мәдениет, тілдерді дамыту және спорт бөлімі" мемлекеттік мекемесінің "Әбікен Сарыбаев атындағы Кербұлақ аудандық мәдениет үйі" мемлекеттік коммуналдық қазыналық кәсіпорны.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Сарыөзек ауылы, көшелері: Қабанбай Батыр № 1-ден 58-ге дейін, Б. Момышұлы № 1-ден 61-ге дейін, Ақын Сара № 1-ден 17-ге дейін, Маметова № 1-ден 38-ге дейін, Болашақ № 1-ден 24-ке дейін, Абай № 1-ден 35-ке дейін, Суханбаев № 1-ден 12-ге дейін, Жастар № 1-ден 14-ке дейін, Жеңіс № 1-ден 15-ке дейін.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187 сайлау учаскесі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Сарыөзек ауылы, Рыскұлов көшесі № 20, "Жетісу облысының Ветеринария басқармасы" мемлекеттік мекемесінің "Ветеринариялық пункттері бар Кербұлақ ауданының ветеринариялық станциясы" шаруашылық жүргізу құқығындағы мемлекеттік коммуналдық кәсіпорнының ғимараты.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Сарыөзек ауылы, көшелері: Жібек жолы № 1-ден 20-ға дейін, Мәдибекұлы № 1-ден 94-ке дейін, Жетісу № 1-ден 14-ке дейін, Байтұрсынов № 1-ден 4-ке дейін, Сейфулин № 1-ден 17-ге дейін, Малайсары батыр № 1-ден 70-ке дейін, Сарыбаев №1-ден 21-ге дейін, Тоқтаров №1-ден 8-ге дейін, Мүсірепов № 1-ден 15-ке дейін, Жансүгіров №1-ден 28-ге дейін, Рысқұлов №1-ден 20-ға дейін, Ескелді би № 1-ден 42-ге дейін, Сәтпаев №1-ден 35-ке дейін, Алтынемел №1-ден 25-ке дейін, Алаш № 1-ден 9-ға дейін, Разъезд Койқырыққан, Майтөбе.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188 сайлау учаскесі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Сарыөзек ауылы, "Жетісу облысы білім басқармасының Кербұлақ ауданы бойынша білім бөлімі" мемлекеттік мекемесінің "Сарыөзек орта мектебі мектепке дейінгі шағын орталығымен" коммуналдық мемлекеттік мекемесі.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Сарыөзек ауылы, Тұран участігі, Әскери бөлім.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189 сайлау учаскесі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Сарыөзек ауылы, Астана көшесі № 45, "Жетісу облысы білім басқармасының Кербұлақ ауданы бойынша білім бөлімі" мемлекеттік мекемесінің "Күреңбел қазақ орта мектебі" коммуналдық мемлекеттік мекемесі. 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Сарыөзек ауылы, көшелері: Б.Момышұлы (жаңа ықшам ауданы) № 62-ден 227-ге дейін, Дүйсенбаев № 1-ден 22-ге дейін, Жангелдин № 1-ден 27-ге дейін, Самұрық № 1-ден 16-ға дейін, Саин № 1-ден 24-ке дейін, разъезд Дос, Жарболов № 1-ден 13-ке дейін, Нұрпейісова № 1-ден 19-ға дейін, Вожакин № 1-ден 27-ге дейін, Луганский № 1-ден 28-ге дейін, Балпық би № 1-ден 4-ке дейін.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190 сайлау учаскесі (жабық сайлау учаскесі)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Сарыөзек ауылы, Әскери қалашық, гарнизон офицерлік клубы.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Әскери бөлім.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191 сайлау учаскесі (жабық сайлау учаскесі)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Сарыөзек ауылы, Б. Момышұлы көшесі № 23, Аудандық ішкі істер бөлімі.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Аудандық ішкі істер бөлімінің уақытша ұстау изоляторы.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192 сайлау учаскесі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Басши ауылы, Асқарбек көшесі № 27, "Жетісу облысы білім басқармасының Кербұлақ ауданы бойынша білім бөлімі" мемлекеттік мекемесі "Райымбек батыр атындағы орта мектеп" коммуналдық мемлекеттік мекемесі.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Басши ауылы, көшелері: Әсембек № 1-ден 69-ға дейін, Абай № 1-ден 74-ке дейін, Асқарбек № 1-ден 35-ке дейін, Алтынсарин № 1-ден 27-ге дейін, Достық № 1-ден 15-ке дейін, Жастар № 1-ден 7-ге дейін, Маметова № 1-ден 7-ге дейін, Искаков № 1-ден 11-ге дейін, Нұрым № 1-ден 22-ге дейін, Самал № 1-ден 19-ға дейін, Батыс № 1-ден 2-ге дейін, Шормақ батыр № 1-ден 24-ке дейін, Алтынемел № 1-ден 40-қа дейін, Дастихун № 1-ден 18-ге дейін, Кіші Басши ауылы 1-ден 12-ге дейін, 65 шақырым елді мекені 1-ден 5-ге дейін.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193 сайлау учаскесі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Нұрым ауылы, Мектеп көшесі № 1, "Жетісу облысы білім басқармасының Кербұлақ ауданы бойынша білім бөлімі" мемлекеттік мекемесінің "Нұрым орта мектебі мектепке дейінгі шағын орталығымен" коммуналдық мемлекеттік мекемесі.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Нұрым ауылы, көшелері: Орталық №1-ден 63-ке дейін, Мектеп № 1-ден 35-ке дейін, Садуақас № 1-ден 24-ке дейін, Самал № 1-ден 16-ға дейін.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194 сайлау учаскесі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Ақтөбе ауылы, Мектеп көшесі №1, "Жетісу облысы білім басқармасының Кербұлақ ауданы бойынша білім бөлімі" мемлекеттік мекемесінің "Аралтөбе негізгі мектебі мектепке дейінгі шағын орталығымен" коммуналдық мемлекеттік мекемесі. 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Ақтөбе ауылы, көшелері: Орталык №1-ден 33-ке дейін, Өзен № 1-ден 20-ға дейін, Мектеп № 1-ден 9-ға дейін. "Алтынемел" Мемлекеттік ұлттық табиғи паркінің аумағы, Матай, Қосбастау, Қату учаскелері.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195 сайлау учаскесі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Қызылжар ауылы, Алтынсарин көшесі № 24, "Жетісу облысы білім басқармасының Кербұлақ ауданы бойынша білім бөлімі" мемлекеттік мекемесінің "Ж.Жапаров атындағы орта мектеп мектепке дейінгі шағын орталығымен" коммуналдық мемлекеттік мекемесі.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Қызылжар ауылы, көшелері: Алтынсарин №1-ден 26-ға дейін, Бармақ батыр №1-ден 9-ға дейін, Жамбыл № 1-ден 14-ке дейін, Сұлтан № 1-ден 43-ке дейін, Абай № 1-ден 46-ға дейін, Шыныбек № 1-ден 37-ге дейін, Нұркен № 1-ден 64-ке дейін, М. Мұқанов № 1-ден 31-ге дейін, "Ақсұңқар" жол учаскесі №1-ден 9-ға дейін.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196 сайлау учаскесі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Желдіқара ауылы, "Жетісу облысы білім басқармасының Кербұлақ ауданы бойынша білім бөлімі" мемлекеттік мекемесінің "Желдіқара бастауыш мектебі" комуналдық мемлекеттік мекемесі.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Желдіқара ауылы №1-ден 22-ге дейін.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197 сайлау учаскесі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Шилісу ауылы, Алтынсарин көшесі №23, "Жетісу облысы білім басқармасының Кербұлақ ауданы бойынша білім бөлімі" мемлекеттік мекемесінің "Шилісу негізгі мектебі" коммуналдық мемлекеттік мекемесі.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Шилісу ауылы, көшелері: Алтынсарин № 1-ден 18-ге дейін, Жансүгіров № 1-ден 28-ге дейін.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198 сайлау учаскесі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Қоянкөз ауылы, Амангелді көшесі № 1, "Жетісу облысы білім басқармасының Кербұлақ ауданы бойынша білім бөлімі" мемлекеттік мекемесінің "Т.Құлыбеков атындағы орта мектеп мектепке дейінгі шағын орталығымен" коммуналдық мемлекеттік мекемесі.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Қоянкөз ауылы, көшелері: Абай № 1-ден 74-ке дейін, Амангелді № 1-ден 109-ға дейін, Жамбыл № 1-ден 58-ге дейін, Қоянкөз № 1-ден 90-ға дейін, Құлыбеков № 1-ден 52-ге дейін, Кұрманғазы № 1-ден 34-ке дейін, Майлин № 1-ден 49-ға дейін, Маметова № 1-ден 27-ге дейін, Рысқұлов № 1-ден 128-ге дейін, Төлебаев № 1-ден 38-ге дейін, Шоқан № 1-ден 77-ге дейін, Әуезов №1-ден 52-ге дейін.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199 сайлау учаскесі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Шанханай ауылы, Шоқан көшесі № 27, "Әбікен Сарыбаев атындағы Кербұлақ аудандық мәдениет үйі" мемлекеттік коммуналдық қазыналық кәсіпорнының №4 филиалы "Игібай Базарбаев атындағы Шанханай ауылдық мәдениет үйі".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Шанханай ауылы, көшелері: Абай № 1-ден 147-ге дейін, Жансүгіров № 1-ден 81-ге дейін, Әуезов № 1-ден 191-ге дейін, Базарбаев № 1-ден 131-ге дейін, Жамбыл № 1-ден 96-ға дейін, Кұрманғазы № 1-ден 197-ге дейін, Рахметбай № 1-ден 250-ге дейін, Шоқан № 1-ден 326-ға дейін, Бейбітшілік № 1-ден 121-ге дейін.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200 сайлау учаскесі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Майтөбе ауылы, Школьная көшесі № 1, "Жетісу облысы білім басқармасының Кербұлақ ауданы бойынша білім бөлімі" мемлекеттік мекемесінің "Шанханай негізгі мектебі" коммуналдық мемлекеттік мекемесі.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Майтөбе ауылы, көшелері: Школьная № 1-ден 12-ге дейін, Гвардейская № 1-ден 14-ке дейін.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201 сайлау учаскесі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Қаспан ауылы, Алтынсарин көшесі № 25, "Жетісу облысы білім басқармасының Кербұлақ ауданы бойынша білім бөлімі" мемлекеттік мекемесінің "Қаспан орта мектебі мектепке дейінгі шағын орталығымен" коммуналдық мемлекеттік мекемесі.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Қаспан ауылы, көшелері: Алтынсарин № 1-ден 30-ға дейін, Төле би № 1-ден 13-ке дейін, Абай № 1-ден 8-ге дейін, Жамбыл № 1-ден 70-ке дейін, Әуезов № 1-ден 18-ге дейін, Рысқұлов № 1-ден 34-ке дейін.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202 сайлау учаскесі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Шаған ауылы, Қазыбек би көшесі № 18, "Жетісу облысы білім басқармасының Кербұлақ ауданы бойынша білім бөлімі" мемлекеттік мекемесінің "Шаған бастауыш мектебі" комуналдық мемлекеттік мекемесі.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Шаған ауылы, көшесі: Қазыбек би № 1-ден 25-ке дейін.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203 сайлау учаскесі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Сайлыкөл ауылы, Сейфуллин көшесі № 15, "Жетісу облысы білім басқармасының Кербұлақ ауданы бойынша білім бөлімі" мемлекеттік мекемесінің "Сайлыкөл бастауыш мектебі" комуналдық мемлекеттік мекемесі.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Сайлыкөл ауылы, көшелері: Жансүгіров № 1-ден 17-ге дейін, Сейфуллин № 1-ден 19-ға дейін.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204 сайлау учаскесі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Көксай ауылы, Қонаев көшесі № 1, "Жетісу облысы білім басқармасының Кербұлақ ауданы бойынша білім бөлімі" мемлекеттік мекемесінің "Көксай негізгі мектебі" коммуналдық мемлекеттік мекемесі.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Көксай ауылы, көшелері: Нұрпеисова № 1-ден 20-ға дейін, Қонаев № 1-ден 25-ке дейін, Құрманғазы № 1-ден 17-ге дейін, Уәлиханов № 1-ден 20-ға дейін.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205 сайлау учаскесі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Қайнарлы ауылы, Аль-Фараби көшесі № 15, "Жетісу облысы білім басқармасының Кербұлақ ауданы бойынша білім бөлімі" мемлекеттік мекемесінің "Водное бастауыш мектебі" комуналдық мемлекеттік мекемесі.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Водное ауылы, көшелері: Аль-Фараби № 1-ден 26-ға дейін, Әйтеке би №1-ден 25-ке дейін.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206 сайлау учаскесі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Алтынемел ауылы, Қабанбай батыр көшесі № 1, "Жетісу облысы білім басқармасының Кербұлақ ауданы бойынша білім бөлімі" мемлекеттік мекемесінің "Алтынемел орта мектебі мектепке дейінгі шағын орталығымен" коммуналдық мемлекеттік мекемесі.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Алтынемел ауылы, көшелері: Қайнар № 1-ден 22-ге дейін, Оңғарбаев № 1-ден 37-ге дейін, Абылайхан № 1-ден 12-ге дейін, Төле би №1-ден 30-ға дейін, Қабанбай батыр № 1-ден 32-ге дейін, Әубәкіров № 1-ден 24-ке дейін, Абай № 1-ден 24-ке дейін, Жамбыл № 1-ден 11-ге дейін.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207 сайлау учаскесі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Тастыбастау ауылы, Маметова көшесі № 12, "Жетісу облысы білім басқармасының Кербұлақ ауданы бойынша білім бөлімі" мемлекеттік мекемесінің "Тастыбастау бастауыш мектебі" комуналдық мемлекеттік мекемесі.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Тастыбастау бастауыш мектебі. 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Тастыбастау ауылы, көшесі: Маметова № 1-ден 37-ге дейін.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208 сайлау учаскесі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Қарлығаш ауылы, Алтынсарин көшесі № 7, "Жетісу облысы білім басқармасының Кербұлақ ауданы бойынша білім бөлімі" мемлекеттік мекемесінің "Қарлығаш бастауыш мектебі" комуналдық мемлекеттік мекемесі.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Қарлығаш ауылы, көшелері: Алтынсарин № 1-ден 16-ға дейін, Қошқарбаев № 1-ден 12-ге дейін.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209 сайлау учаскесі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Байғазы ауылы, Абай көшесі № 22, "Жетісу облысы білім басқармасының Кербұлақ ауданы бойынша білім бөлімі" мемлекеттік мекемесінің "Байғазы орта мектебі мектепке дейінгі шағын орталығымен" коммуналдық мемлекеттік мекемесі. 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Байғазы ауылы, көшелері: Абай № 1-ден 54-ке дейін, Қайнар № 1-ден 18-ге дейін.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210 сайлау учаскесі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Қызылмектеп ауылы, Ы. Алтынсарин көшесі № 1, "Жетісу облысы білім басқармасының Кербұлақ ауданы бойынша білім бөлімі" мемлекеттік мекемесінің "Майтөбе орта мектебі мектепке дейінгі шағын орталығымен" коммуналдық мемлекеттік мекемесі.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Қызылмектеп ауылы, көшелері: Абай № 1-ден 14-ке дейін, Алтынсарин № 1-ден 24-ке дейін, Қайнар № 1-ден 35-ке дейін.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211 сайлау учаскесі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Жайнақ батыр ауылы, Ескелді би көшесі № 1, "Жетісу облысы білім басқармасының Кербұлақ ауданы бойынша білім бөлімі" мемлекеттік мекемесінің "Ж.Тобаяқов атындағы орта мектебі мектепке дейінгі шағын орталығымен" коммуналдық мемлекеттік мекемесі. 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Жайнақ батыр ауылы, көшелері: Ескелді би № 1-ден 35-ке дейін, Балпық би № 1-ден 63-ке дейін, Абай № 1-ден 29-ға дейін, Жамбыл № 1-ден 56-ға дейін.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212 сайлау учаскесі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Доланалы ауылы, А.Ақылбеков көшесі № 23, "Жетісу облысы білім басқармасының Кербұлақ ауданы бойынша білім бөлімі" мемлекеттік мекемесінің "Доланалы негізгі мектебі мектепке дейінгі шағын орталығымен" коммуналдық мемлекеттік мекемесі. 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Доланалы ауылы, көшелері: А. Ақылбеков № 1-ден 47-ге дейін, Әуезов № 1-ден 13-ке дейін.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213 сайлау учаскесі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Ақбастау ауылы, Қабанбай батыр көшесі № 16, "Жетісу облысы білім басқармасының Кербұлақ ауданы бойынша білім бөлімі" мемлекеттік мекемесінің "Ақбастау негізгі мектебі" коммуналдық мемлекеттік мекемесі.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Ақбастау ауылы, көшелері: Қабанбай батыр № 1-ден 16-ға дейін, Малайсары № 1-ден 7-ге дейін.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214 сайлау учаскесі 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Жаңалық ауылы, Ш.Уәлиханов көшесі № 113, "Жетісу облысы білім басқармасының Кербұлақ ауданы бойынша білім бөлімі" мемлекеттік мекемесінің "Жаңалық орта мектебі мектепке дейінгі шағын орталығымен" коммуналдық мемлекеттік мекемесі.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Жаңалық ауылы, көшелері: Ш.Уәлиханов №1-ден 120-ға дейін, Заводская № 1-ден 17-ге дейін, Садовая № 1-ден 15-ке дейін, Заречная № 1-ден 9-ға дейін, Натаров № 1-ден 19-ға дейін, Калинин № 1-ден 3-ке дейін.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215 сайлау учаскесі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Карымсақ ауылы, Киров көшесі № 26, "Жетісу облысы білім басқармасының Кербұлақ ауданы бойынша білім бөлімі" мемлекеттік мекемесінің "Қарымсақ орта мектебі" коммуналдық мемлекеттік мекемесі.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Карымсақ ауылы, көшелері: Киров № 1-ден 29-ға дейін, Казақстан № 1-ден 10-ға дейін, Заречная № 1-ден 27-ке дейін, Қоғалы № 1-ден 9-ға дейін.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216 сайлау учаскесі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Қоғалы ауылы, Желтоқсан көшесі № 64, "Жетісу облысы білім басқармасының Кербұлақ ауданы бойынша білім бөлімі" мемлекеттік мекемесінің "Қоғалы орта мектебі" коммуналдық мемлекеттік мекемесі.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Қоғалы ауылы, көшелері: Абай № 1-ден 10-ға дейін, Масанчи № 1-ден 26-ға дейін, Бондаренко № 1-ден 15-ке дейін, Ш.Айманов № 1-ден 40-қа дейін, Шәкәрім № 1-ден 18-ге дейін, Желтоқсан № 1-ден 158-ге дейін, Тілеулес № 1-ден 20-ға дейін, Амангелді № 1-ден 46-ға дейін, Жамбыл № 1-ден 9-ға дейін, Кенесары № 1-ден 11-ге дейін, Жансүгіров № 1-ден 40-қа дейін; сүт-ден тауар фермасының учаскесі.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217 сайлау учаскесі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Қоғалы ауылы, Б.Момышұлы көшесі № 44, "Жетісу облысы білім басқармасының Кербұлақ аудандық білім бөлімі" мемлекеттік мекемесінің "Панфилов атындағы орта мектеп" коммуналдық мемлекеттік мекемесі.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Қоғалы ауылы, көшелері: Желтоқсан № 159-ден 227-ге дейін, Әуезов № 1-ден 47-ге дейін, Б.Момышұлы № 1-ден 128-ге дейін, Абылай хан № 1-ден 12-ге дейін, Жансүгіров № 41-ден 71-ге дейін, Тобаяқов № 1-ден 128-ге дейін, С.Тлепбай № 1-ден 50-ге дейін, Бокин № 1-ден 8-ге дейін, Жандосов № 1-ден 118-ге дейін, С.Аронұлы №1-ден 41-ге дейін, Ә.Молдағұлова № 1-ден 12-ге дейін, Құрманғазы № 1-ден 35-ке дейін, Т.Иманбаев № 1-ден 33-ге дейін, Панфилов № 1-ден 120-ға дейін, М.Мақатаев № 1-ден 23-ке дейін.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218 сайлау учаскесі 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Күреңбел ауылы, "Жетісу облысы білім басқармасының Кербұлақ ауданы бойынша білім бөлімі" мемлекеттік мекемесінің "Күреңбел бастауыш мектебі" комуналдық мемлекеттік мекемесі.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Күреңбел ауылы, атауы жоқ көше № 1-ден 48-ге дейін.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219 сайлау учаскесі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Тастыөзек ауылы, "Жетісу облысы білім басқармасының Кербұлақ ауданы бойынша білім бөлімі" мемлекеттік мекемесінің "Тастыөзек орта мектебі" коммуналдық мемлекеттік мекемесі.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Тастыөзек ауылы, көшелері: Арын ата №1-ден 27-ге дейін, Бекбосынов №1-ден 39-ға дейін, Ешмұхамбет №1-ден 37-ге дейін, атауы жоқ көше №1-ден 10-ға дейін.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220 сайлау учаскесі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Шаған ауылы, "Жетісу облысы білім басқармасының Кербұлақ ауданы бойынша білім бөлімі" мемлекеттік мекемесінің "П.Дутов атындағы орта мектеп мектепке дейінгі шағын орталығымен" коммуналдық мемлекеттік мекемесі.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Шаған ауылы, көшелері: Дутов №1-ден 82-ге дейін, Тәуелсіздік №1-ден 27-ге дейін, Мақатаев №1-ден 87-ге дейін, Құнанбаев №1-ден 64-ке дейін, Қонаев №1-ден 72-ге дейін, Шевченко №1-ден 52-ге дейін, Уәлиханов №1-ден 43-ке дейін, Бондаренко № 1-ден 87-ге дейін, Сероштан №1-ден 34-ке дейін.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221 сайлау учаскесі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Көкбастау ауылы, Көкбастау ауылының блок-модульдік медициналық пункті.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Көкбастау ауылы, атауы жоқ көше 1-ден 28-ге дейін.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222 сайлау учаскесі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Талдыбұлақ ауылы, Абай Құнанбаев көшесі № 5, "Жетісу облысы білім басқармасының Кербұлақ ауданы бойынша білім бөлімі" мемлекеттік мекемесінің "Ы.Алтынсарин атындағы орта мектебі мектепке дейінгі шағын орталығымен" коммуналдық мемлекеттік мекемесі. 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Талдыбұлақ ауылы, көшелері: Балпық би көшесі № 1, Литвиненко № 1-ден 3-ке дейін, М.Латыпжан № 1-ден 11-ге дейін, Тастабай № 1-ден 15-ке дейін, Қарасай батыр № 1-ден 8-ге дейін, Қаблиса жырау № 1-ден 7-ге дейін, Қабанбай батыр № 1-ден 12-ге дейін, Ы.Алтынсарин № 1-ден 20-ға дейін, Райымбек батыр № 1-ден 20-ға дейін, М.Әуезов № 1-ден 21-ге дейін, Ж.Жабаев № 1-ден 17-ге дейін, Ескелді би № 1-ден 15-ке дейін, Д.Қонаев № 1-ден 5-ке дейін, Б.Момышұлы № 1-ден 19-ға дейін, Абай Құнанбаев № 1-ден 41-ге дейін.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223 сайлау учаскесі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Бостан ауылы, Момбаев көшесі №1, Н"Жетісу облысы білім басқармасының Кербұлақ ауданы бойынша білім бөлімі" мемлекеттік мекемесінің "Н.Әлмұханбетов атындағы орта мектебі мектепке дейінгі шағын орталығымен" коммуналдық мемлекеттік мекемесі.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Бостан ауылы, көшелері: Ә.Шаяхмет № 1-ден 20-ға дейін, Инаханов № 1-ден 32-ге дейін, Әлмұханбетов № 1-ден 25-ке дейін, Қошқарбаев № 1-ден 5-ке дейін, О.Тобаяқов № 1-ден 10-ға дейін, Момбаев № 1-ден 3-ке.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224 сайлау учаскесі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Шұбар ауылы, Абай көшесі № 63, "Жетісу облысы білім басқармасының Кербұлақ ауданы бойынша білім бөлімі" мемлекеттік мекемесінің "Шұбар орта мектебі" коммуналдық мемлекеттік мекемесі. 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Шұбар ауылы, көшелері: Күреңбел № 1-ден 86-ға дейін, Бақтыбай № 1-ден 48-ге дейін, Абай № 1-ден 75-ке дейін, Көнекбаев № 1-ден 49-ға дейін.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225 сайлау учаскесі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Онжас ауылы, Балхашев көшесі № 16, "Жетісу облысы білім басқармасының Кербұлақ ауданы бойынша білім бөлімі" мемлекеттік мекемесінің "Ақжар негізгі орта мектебі мектепке дейінгі шағын орталығымен" коммуналдық мемлекеттік мекемесі.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Онжас ауылы, Балхашев көшесі № 1-ден 66-ға дейін. 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226 сайлау учаскесі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Аралтөбе ауылы, Бірлік көшесі № 7, "Жетісу облысы білім басқармасының Кербұлақ ауданы бойынша білім бөлімі" мемлекеттік мекемесінің "Аралтөбе негізгі мектебі мектепке дейінгі шағын орталығымен" коммуналдық мемлекеттік мекемесі.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Аралтөбе ауылы, көшелері: Құлжабай би № 1-ден 19-ға дейін, Балпық би № 1-ден 27-ге дейін, Набережная № 1-ден 3-ке дейін, Қайнарлы № 1-ден 19-ға дейін, Бірлік № 1-ден 16-ға дейін.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227 сайлау учаскесі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Көктал ауылы, Б.Момышұлы көшесі № 15, "Жетісу облысы білім басқармасының Кербұлақ ауданы бойынша білім бөлімі" мемлекеттік мекемесінің "Көктал бастауыш мектебі" комуналдық мемлекеттік мекемесі.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Көктал ауылы, көшелері: Б.Момышұлы № 1-ден 6-ға дейін, Ж. Жабаев № 1-ден 7-ге дейін, Орақты батыр № 1-ден 10-ға дейін, Бірлік № 1-ден 6-ға дейін.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228 сайлау учаскесі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Қосағаш ауылы, Бейбітшілік көшесі № 10А, "Жетісу облысы білім басқармасының Кербұлақ ауданы бойынша білім бөлімі" мемлекеттік мекемесінің "Қосағаш орта мектебі мектепке дейінгі шағын орталығымен" коммуналдық мемлекеттік мекемесі.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Қосағаш ауылы, көшелері: Д. Қонаев № 1-ден 34-ке дейін, Бейбітшілік № 1-ден 24-ке дейін, Алмалы № 1-ден 16-ға дейін, Тау самалы № 1-ден 15-ке дейін.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229 сайлау учаскесі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Көксу ауылы, Ы. Алтынсарин көшесі, № 28, "Жетісу облысы білім басқармасының Кербұлақ ауданы бойынша білім бөлімі" мемлекеттік мекемесінің "Көксу орта мектебі мектепке дейінгі шағын орталығымен" коммуналдық мемлекеттік мекемес. 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Көксу ауылы, көшелері: Амангелді № 1-ден 3-ке дейін, Васильев № 1-ден 7-ге дейін, Калейников № 1-ден 17-ге дейін, Қ.Бактияров № 1-ден 19-ға дейін, Бейбітшілік № 1-ден 15-ке дейін, Балпық би № 1-ден 34-ке дейін, Абылай хан № 1-ден 29-ға дейін, Абай № 1-ден 13-ке дейін, Ы.Алтынсарин №1-ден 30-ға дейін, Сұлтанбаев № 1-ден 36-ға дейін, Ескелді би №1-ден 14-ке дейін, Юсымбаев № 1-ден 10-ға дейін, Ш.Уәлиханов № 1-ден 12-ге дейін.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230 сайлау учаскесі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Беріктас ауылы, Ы.Алтынсарин көшесі № 1, "Жетісу облысы білім басқармасының Кербұлақ ауданы бойынша білім бөлімі" мемлекеттік мекемесінің "Беріктас орта мектебі мектепке дейінгі шағын орталығымен" коммуналдық мемлекеттік мекемесі.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Беріктас ауылы, көшелері: Д.Қонаев №1-ден 12-ге дейін, Ы.Алтынсарин № 1-ден 28-ге дейін, Абай №1-ден 12-ге дейін, Калейников №1-ден 21-ге дейін.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