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2d2c" w14:textId="9b72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2019 жылғы 9 қаңтардағы "Көксу ауданының ауылдық округтерінің 2019-2021 жылдарға арналған бюджеттері туралы" № 41-1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2019 жылғы 3 сәуірдегі № 45-1 шешімі. Алматы облысы Әділет департаментінде 2019 жылы 18 сәуірде № 5117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"Көксу ауданының ауылдық округтерінің 2019-2021 жылдарға арналған бюджеттері туралы" 2019 жылғы 9 қаңтардағы № 41-1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5033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5 ақпанындағы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Балпық ауылдық округінің бюджеті тиісінше осы шешімнің 1, 2, 3-қосымшаларына сәйкес, оның ішінде 2019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443 868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105 008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338 860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293 455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45 405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443 869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теңге.";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2019-2021 жылдарға арналған Жарлыөзек ауылдық округінің бюджеті тиісінше осы шешімнің 4, 5, 6-қосымшаларына сәйкес, оның ішінде 2019 жылға келесі көлемдерде бекітілсін: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108 897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6 456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102 441 мың теңге, оның ішінде: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87 839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14 602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108 897 мың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2019-2021 жылдарға арналған Лабасы ауылдық округінің бюджеті тиісінше осы шешімнің 7, 8, 9-қосымшаларына сәйкес, оның ішінде 2019 жылға келесі көлемдерде бекітілсін: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91 911 мың теңге, оның ішінде: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10 314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81 597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түсімі 70 879 мың теңге;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10 718 мың теңге;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91 911 мың теңге;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2019-2021 жылдарға арналған Мұқыры ауылдық округінің бюджеті тиісінше осы шешімнің 10, 11, 12-қосымшаларына сәйкес, оның ішінде 2019 жылға келесі көлемдерде бекітілсін: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75 205 мың теңге, оның ішінде: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6 639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68 566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53 692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14 874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75 414 мың теңге;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209 мың теңге;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209 мың теңге.";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2019-2021 жылдарға арналған Мұқаншы ауылдық округінің бюджеті тиісінше осы шешімнің 13, 14, 15-қосымшаларына сәйкес, оның ішінде 2019 жылға келесі көлемдерде бекітілсін: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41 201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7 326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33 875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21 165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12 710 мың теңге;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41 202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теңге.";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2019-2021 жылдарға арналған Алғабас ауылдық округінің бюджеті тиісінше осы шешімнің 16, 17, 18-қосымшаларына сәйкес, оның ішінде 2019 жылға келесі көлемдерде бекітілсін: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69 055 мың теңге, оның ішінде: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4 358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64 697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түсімі 50 848 мың теңге;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13 849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65 056 мың теңге;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теңге.";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2019-2021 жылдарға арналған Еңбекші ауылдық округінің бюджеті тиісінше осы шешімнің 19, 20, 21-қосымшаларына сәйкес, оның ішінде 2019 жылға келесі көлемдерде бекітілсін: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47 341 мың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8 470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38 871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түсімі 27 038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субвенциялар 11 833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47 368 мың теңге;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27 мың теңге;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27 мың теңге.".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Көксу ауданы мәслихатының "Ауданның экономикалық дамуы, жергілікті бюджет, табиғатты қорғау және ауыл шаруашылығы мәселелері жөніндегі" тұрақты комиссиясына жүктелсін.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0"/>
        <w:gridCol w:w="5390"/>
      </w:tblGrid>
      <w:tr>
        <w:trPr>
          <w:trHeight w:val="30" w:hRule="atLeast"/>
        </w:trPr>
        <w:tc>
          <w:tcPr>
            <w:tcW w:w="86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"3"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45-1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  <w:tr>
        <w:trPr>
          <w:trHeight w:val="30" w:hRule="atLeast"/>
        </w:trPr>
        <w:tc>
          <w:tcPr>
            <w:tcW w:w="86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шешіміне 1-қосымша</w:t>
            </w:r>
          </w:p>
        </w:tc>
      </w:tr>
    </w:tbl>
    <w:bookmarkStart w:name="z12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Балпық ауылдық округінің бюджеті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98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443 868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9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443 869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00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1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0"/>
        <w:gridCol w:w="2267"/>
        <w:gridCol w:w="1461"/>
        <w:gridCol w:w="4977"/>
        <w:gridCol w:w="21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02"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03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4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108 897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05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6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489"/>
        <w:gridCol w:w="489"/>
        <w:gridCol w:w="7582"/>
        <w:gridCol w:w="3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07"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0"/>
        <w:gridCol w:w="5390"/>
      </w:tblGrid>
      <w:tr>
        <w:trPr>
          <w:trHeight w:val="30" w:hRule="atLeast"/>
        </w:trPr>
        <w:tc>
          <w:tcPr>
            <w:tcW w:w="86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"3"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45-1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3-қосымша</w:t>
            </w:r>
          </w:p>
        </w:tc>
      </w:tr>
      <w:tr>
        <w:trPr>
          <w:trHeight w:val="30" w:hRule="atLeast"/>
        </w:trPr>
        <w:tc>
          <w:tcPr>
            <w:tcW w:w="86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 "Көксу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ауданының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41-1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7-қосымша</w:t>
            </w:r>
          </w:p>
        </w:tc>
      </w:tr>
    </w:tbl>
    <w:bookmarkStart w:name="z15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Лабасы ауылдық округінің бюджеті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0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10"/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1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2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489"/>
        <w:gridCol w:w="489"/>
        <w:gridCol w:w="7582"/>
        <w:gridCol w:w="3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13"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0"/>
        <w:gridCol w:w="5390"/>
      </w:tblGrid>
      <w:tr>
        <w:trPr>
          <w:trHeight w:val="30" w:hRule="atLeast"/>
        </w:trPr>
        <w:tc>
          <w:tcPr>
            <w:tcW w:w="86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"3"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45-1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  <w:tr>
        <w:trPr>
          <w:trHeight w:val="30" w:hRule="atLeast"/>
        </w:trPr>
        <w:tc>
          <w:tcPr>
            <w:tcW w:w="86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шешіміне 10-қосымша</w:t>
            </w:r>
          </w:p>
        </w:tc>
      </w:tr>
    </w:tbl>
    <w:bookmarkStart w:name="z18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Мұқыры ауылдық округінің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1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16"/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7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18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9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20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0"/>
        <w:gridCol w:w="5390"/>
      </w:tblGrid>
      <w:tr>
        <w:trPr>
          <w:trHeight w:val="30" w:hRule="atLeast"/>
        </w:trPr>
        <w:tc>
          <w:tcPr>
            <w:tcW w:w="86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"3"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45-1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5-қосымша</w:t>
            </w:r>
          </w:p>
        </w:tc>
      </w:tr>
      <w:tr>
        <w:trPr>
          <w:trHeight w:val="30" w:hRule="atLeast"/>
        </w:trPr>
        <w:tc>
          <w:tcPr>
            <w:tcW w:w="86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шешіміне 13-қосымша</w:t>
            </w:r>
          </w:p>
        </w:tc>
      </w:tr>
    </w:tbl>
    <w:bookmarkStart w:name="z216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Мұқаншы ауылдық округінің бюджеті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2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23"/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4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25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6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0"/>
        <w:gridCol w:w="2267"/>
        <w:gridCol w:w="1461"/>
        <w:gridCol w:w="4977"/>
        <w:gridCol w:w="21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27"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0"/>
        <w:gridCol w:w="5390"/>
      </w:tblGrid>
      <w:tr>
        <w:trPr>
          <w:trHeight w:val="30" w:hRule="atLeast"/>
        </w:trPr>
        <w:tc>
          <w:tcPr>
            <w:tcW w:w="86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"3"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45-1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6-қосымша</w:t>
            </w:r>
          </w:p>
        </w:tc>
      </w:tr>
      <w:tr>
        <w:trPr>
          <w:trHeight w:val="30" w:hRule="atLeast"/>
        </w:trPr>
        <w:tc>
          <w:tcPr>
            <w:tcW w:w="86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41-1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16-қосымша</w:t>
            </w:r>
          </w:p>
        </w:tc>
      </w:tr>
    </w:tbl>
    <w:bookmarkStart w:name="z24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Алғабас ауылдық округінің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  <w:bookmarkEnd w:id="129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3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31"/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2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33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4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0"/>
        <w:gridCol w:w="2267"/>
        <w:gridCol w:w="1461"/>
        <w:gridCol w:w="4977"/>
        <w:gridCol w:w="21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35"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0"/>
        <w:gridCol w:w="5390"/>
      </w:tblGrid>
      <w:tr>
        <w:trPr>
          <w:trHeight w:val="30" w:hRule="atLeast"/>
        </w:trPr>
        <w:tc>
          <w:tcPr>
            <w:tcW w:w="86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"3"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 шешіміне өзгерістер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енгізу туралы" № 45-1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7-қосымша</w:t>
            </w:r>
          </w:p>
        </w:tc>
      </w:tr>
      <w:tr>
        <w:trPr>
          <w:trHeight w:val="30" w:hRule="atLeast"/>
        </w:trPr>
        <w:tc>
          <w:tcPr>
            <w:tcW w:w="86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"9"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"Көксу ауданының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41-1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19-қосымша</w:t>
            </w:r>
          </w:p>
        </w:tc>
      </w:tr>
    </w:tbl>
    <w:bookmarkStart w:name="z28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Еңбекші ауылдық округінің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3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  <w:bookmarkEnd w:id="138"/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39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40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52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41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4719"/>
        <w:gridCol w:w="26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142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