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512f" w14:textId="f735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2019 жылғы 9 қаңтардағы "Көксу ауданының ауылдық округтерінің 2019-2021 жылдарға арналған бюджеттері туралы" № 41-1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2019 жылғы 13 маусымдағы № 48-1 шешімі. Алматы облысы Әділет департаментінде 2019 жылы 21 маусымда № 5186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ауылдық округтерінің 2019-2021 жылдарға арналған бюджеттері туралы" 2019 жылғы 9 қаңтардағы № 41-1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5033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5 ақпанындағы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Балпық ауылдық округінің бюджеті тиісінше осы шешімнің 1, 2, 3-қосымшаларына сәйкес, оның ішінде 2019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503 190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105 008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398 182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352 777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45 405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503 191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Жарлыөзек ауылдық округінің бюджеті тиісінше осы шешімнің 4, 5, 6-қосымшаларына сәйкес, оның ішінде 2019 жылға келесі көлемдерде бекітілсін: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114 146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6 456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107 690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93 088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14 602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114 146 мың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Лабасы ауылдық округінің бюджеті тиісінше осы шешімнің 7, 8, 9-қосымшаларына сәйкес, оның ішінде 2019 жылға келесі көлемдерде бекітілсін: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120 340 мың теңге, оның ішінде: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10 314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110 026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99 308 мың теңге;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10 718 мың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120 340 мың теңге;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Мұқыры ауылдық округінің бюджеті тиісінше осы шешімнің 10, 11, 12-қосымшаларына сәйкес, оның ішінде 2019 жылға келесі көлемдерде бекітілсін: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99 661 мың теңге, оның ішінде: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6 639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93 022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78 148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14 874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99 870 мың теңге;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209 мың теңге;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209 мың теңге.";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Мұқаншы ауылдық округінің бюджеті тиісінше осы шешімнің 13, 14, 15-қосымшаларына сәйкес, оның ішінде 2019 жылға келесі көлемдерде бекітілсін: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48 908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7 326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41 582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28 872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12 710 мың теңге;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48 909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теңге.";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2019-2021 жылдарға арналған Алғабас ауылдық округінің бюджеті тиісінше осы шешімнің 16, 17, 18-қосымшаларына сәйкес, оның ішінде 2019 жылға келесі көлемдерде бекітілсін: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71 411 мың теңге, оның ішінде: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4 358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67 053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53 204 мың теңге;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13 849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71 412 мың теңге;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теңге.";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Еңбекші ауылдық округінің бюджеті тиісінше осы шешімнің 19, 20, 21-қосымшаларына сәйкес, оның ішінде 2019 жылға келесі көлемдерде бекітілсін: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64 556 мың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8 470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56 086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44 253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11 833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64 583 мың теңге;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27 мың теңге;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 мың теңге.".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Гусенов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74"/>
        <w:gridCol w:w="5506"/>
      </w:tblGrid>
      <w:tr>
        <w:trPr>
          <w:trHeight w:val="30" w:hRule="atLeast"/>
        </w:trPr>
        <w:tc>
          <w:tcPr>
            <w:tcW w:w="8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"_____" 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____шешіміне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  <w:tr>
        <w:trPr>
          <w:trHeight w:val="30" w:hRule="atLeast"/>
        </w:trPr>
        <w:tc>
          <w:tcPr>
            <w:tcW w:w="8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 "Көксу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41-1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12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Балпық ауылдық округінің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503190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398182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398182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9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0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2267"/>
        <w:gridCol w:w="1461"/>
        <w:gridCol w:w="4977"/>
        <w:gridCol w:w="21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 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1"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74"/>
        <w:gridCol w:w="5506"/>
      </w:tblGrid>
      <w:tr>
        <w:trPr>
          <w:trHeight w:val="30" w:hRule="atLeast"/>
        </w:trPr>
        <w:tc>
          <w:tcPr>
            <w:tcW w:w="8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"_____" 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____шешіміне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  <w:tr>
        <w:trPr>
          <w:trHeight w:val="30" w:hRule="atLeast"/>
        </w:trPr>
        <w:tc>
          <w:tcPr>
            <w:tcW w:w="8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4-қосымша</w:t>
            </w:r>
          </w:p>
        </w:tc>
      </w:tr>
    </w:tbl>
    <w:bookmarkStart w:name="z14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Жарлыөзек ауылдық округінің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  <w:bookmarkEnd w:id="103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4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6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89"/>
        <w:gridCol w:w="489"/>
        <w:gridCol w:w="7582"/>
        <w:gridCol w:w="3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74"/>
        <w:gridCol w:w="5506"/>
      </w:tblGrid>
      <w:tr>
        <w:trPr>
          <w:trHeight w:val="30" w:hRule="atLeast"/>
        </w:trPr>
        <w:tc>
          <w:tcPr>
            <w:tcW w:w="8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"_____" 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____шешіміне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  <w:tr>
        <w:trPr>
          <w:trHeight w:val="30" w:hRule="atLeast"/>
        </w:trPr>
        <w:tc>
          <w:tcPr>
            <w:tcW w:w="8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7-қосымша</w:t>
            </w:r>
          </w:p>
        </w:tc>
      </w:tr>
    </w:tbl>
    <w:bookmarkStart w:name="z17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Лабасы ауылдық округінің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9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0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2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89"/>
        <w:gridCol w:w="489"/>
        <w:gridCol w:w="7582"/>
        <w:gridCol w:w="3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3"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74"/>
        <w:gridCol w:w="5506"/>
      </w:tblGrid>
      <w:tr>
        <w:trPr>
          <w:trHeight w:val="30" w:hRule="atLeast"/>
        </w:trPr>
        <w:tc>
          <w:tcPr>
            <w:tcW w:w="8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"_____" 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____шешіміне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  <w:tr>
        <w:trPr>
          <w:trHeight w:val="30" w:hRule="atLeast"/>
        </w:trPr>
        <w:tc>
          <w:tcPr>
            <w:tcW w:w="8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10-қосымша</w:t>
            </w:r>
          </w:p>
        </w:tc>
      </w:tr>
    </w:tbl>
    <w:bookmarkStart w:name="z20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Мұқыры ауылдық округінің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6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8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74"/>
        <w:gridCol w:w="5506"/>
      </w:tblGrid>
      <w:tr>
        <w:trPr>
          <w:trHeight w:val="30" w:hRule="atLeast"/>
        </w:trPr>
        <w:tc>
          <w:tcPr>
            <w:tcW w:w="8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"_____" 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____шешіміне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5-қосымша</w:t>
            </w:r>
          </w:p>
        </w:tc>
      </w:tr>
      <w:tr>
        <w:trPr>
          <w:trHeight w:val="30" w:hRule="atLeast"/>
        </w:trPr>
        <w:tc>
          <w:tcPr>
            <w:tcW w:w="8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13-қосымша</w:t>
            </w:r>
          </w:p>
        </w:tc>
      </w:tr>
    </w:tbl>
    <w:bookmarkStart w:name="z22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Мұқаншы ауылдық округінің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2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4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2267"/>
        <w:gridCol w:w="1461"/>
        <w:gridCol w:w="4977"/>
        <w:gridCol w:w="21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74"/>
        <w:gridCol w:w="5506"/>
      </w:tblGrid>
      <w:tr>
        <w:trPr>
          <w:trHeight w:val="30" w:hRule="atLeast"/>
        </w:trPr>
        <w:tc>
          <w:tcPr>
            <w:tcW w:w="8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"_____" 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____шешіміне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6-қосымша</w:t>
            </w:r>
          </w:p>
        </w:tc>
      </w:tr>
      <w:tr>
        <w:trPr>
          <w:trHeight w:val="30" w:hRule="atLeast"/>
        </w:trPr>
        <w:tc>
          <w:tcPr>
            <w:tcW w:w="8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16-қосымша</w:t>
            </w:r>
          </w:p>
        </w:tc>
      </w:tr>
    </w:tbl>
    <w:bookmarkStart w:name="z25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Алғабас ауылдық округінің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8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0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2267"/>
        <w:gridCol w:w="1461"/>
        <w:gridCol w:w="4977"/>
        <w:gridCol w:w="21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74"/>
        <w:gridCol w:w="5506"/>
      </w:tblGrid>
      <w:tr>
        <w:trPr>
          <w:trHeight w:val="30" w:hRule="atLeast"/>
        </w:trPr>
        <w:tc>
          <w:tcPr>
            <w:tcW w:w="8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"_____" 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____шешіміне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  <w:tr>
        <w:trPr>
          <w:trHeight w:val="30" w:hRule="atLeast"/>
        </w:trPr>
        <w:tc>
          <w:tcPr>
            <w:tcW w:w="8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19-қосымша</w:t>
            </w:r>
          </w:p>
        </w:tc>
      </w:tr>
    </w:tbl>
    <w:bookmarkStart w:name="z28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Еңбекші ауылдық округінің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4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6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4719"/>
        <w:gridCol w:w="26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7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