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ebeaf" w14:textId="f7ebe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Көксу ауданы мәслихатының 2018 жылғы 27 желтоқсандағы "Көксу ауданының 2019-2021 жылдарға арналған бюджеті туралы" № 40-1 шешіміне өзгерістер енгізу туралы</w:t>
      </w:r>
    </w:p>
    <w:p>
      <w:pPr>
        <w:spacing w:after="0"/>
        <w:ind w:left="0"/>
        <w:jc w:val="both"/>
      </w:pPr>
      <w:r>
        <w:rPr>
          <w:rFonts w:ascii="Times New Roman"/>
          <w:b w:val="false"/>
          <w:i w:val="false"/>
          <w:color w:val="000000"/>
          <w:sz w:val="28"/>
        </w:rPr>
        <w:t>Алматы облысы Көксу аудандық мәслихатының 2019 жылғы 6 қыркүйектегі № 52-1 шешімі. Алматы облысы Әділет департаментінде 2019 жылы 19 қыркүйекте № 5241 болып тіркелді</w:t>
      </w:r>
    </w:p>
    <w:p>
      <w:pPr>
        <w:spacing w:after="0"/>
        <w:ind w:left="0"/>
        <w:jc w:val="both"/>
      </w:pPr>
      <w:bookmarkStart w:name="z7" w:id="0"/>
      <w:r>
        <w:rPr>
          <w:rFonts w:ascii="Times New Roman"/>
          <w:b w:val="false"/>
          <w:i w:val="false"/>
          <w:color w:val="000000"/>
          <w:sz w:val="28"/>
        </w:rPr>
        <w:t xml:space="preserve">
      2008 жылғы 4 желтоқсандағы Қазақстан Республикасының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Көксу ауданы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Көксу ауданы мәслихатының "Көксу ауданының 2019-2021 жылдарға арналған бюджеті туралы" 2018 жылғы 27 желтоқсандағы№ 40-1 (Нормативтік құқықтық актілерді мемлекеттік тіркеу тізілімінде </w:t>
      </w:r>
      <w:r>
        <w:rPr>
          <w:rFonts w:ascii="Times New Roman"/>
          <w:b w:val="false"/>
          <w:i w:val="false"/>
          <w:color w:val="000000"/>
          <w:sz w:val="28"/>
        </w:rPr>
        <w:t>№ 5000</w:t>
      </w:r>
      <w:r>
        <w:rPr>
          <w:rFonts w:ascii="Times New Roman"/>
          <w:b w:val="false"/>
          <w:i w:val="false"/>
          <w:color w:val="000000"/>
          <w:sz w:val="28"/>
        </w:rPr>
        <w:t xml:space="preserve"> тіркелген, 2019 жылдың 25 қаңтарында Қазақстан Республикасы нормативтік құқықтық актілерінің эталондық бақылау банкінде жарияланған) шешіміне келесі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баяндалсын:</w:t>
      </w:r>
    </w:p>
    <w:bookmarkEnd w:id="2"/>
    <w:bookmarkStart w:name="z10" w:id="3"/>
    <w:p>
      <w:pPr>
        <w:spacing w:after="0"/>
        <w:ind w:left="0"/>
        <w:jc w:val="both"/>
      </w:pPr>
      <w:r>
        <w:rPr>
          <w:rFonts w:ascii="Times New Roman"/>
          <w:b w:val="false"/>
          <w:i w:val="false"/>
          <w:color w:val="000000"/>
          <w:sz w:val="28"/>
        </w:rPr>
        <w:t>
      "1. 2019-2021 жылдарға арналған аудандық бюджеті тиісінше осы шешімнің 1, 2, 3-қосымшаларына сәйкес, оның ішінде 2019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9 879 674 мың теңге, оның ішінде:</w:t>
      </w:r>
    </w:p>
    <w:bookmarkEnd w:id="4"/>
    <w:bookmarkStart w:name="z12" w:id="5"/>
    <w:p>
      <w:pPr>
        <w:spacing w:after="0"/>
        <w:ind w:left="0"/>
        <w:jc w:val="both"/>
      </w:pPr>
      <w:r>
        <w:rPr>
          <w:rFonts w:ascii="Times New Roman"/>
          <w:b w:val="false"/>
          <w:i w:val="false"/>
          <w:color w:val="000000"/>
          <w:sz w:val="28"/>
        </w:rPr>
        <w:t>
      салықтық түсімдер 845 527 мың теңге;</w:t>
      </w:r>
    </w:p>
    <w:bookmarkEnd w:id="5"/>
    <w:bookmarkStart w:name="z13" w:id="6"/>
    <w:p>
      <w:pPr>
        <w:spacing w:after="0"/>
        <w:ind w:left="0"/>
        <w:jc w:val="both"/>
      </w:pPr>
      <w:r>
        <w:rPr>
          <w:rFonts w:ascii="Times New Roman"/>
          <w:b w:val="false"/>
          <w:i w:val="false"/>
          <w:color w:val="000000"/>
          <w:sz w:val="28"/>
        </w:rPr>
        <w:t>
      салықтық емес түсімдер 7 610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7 709 мың теңге;</w:t>
      </w:r>
    </w:p>
    <w:bookmarkEnd w:id="7"/>
    <w:bookmarkStart w:name="z15" w:id="8"/>
    <w:p>
      <w:pPr>
        <w:spacing w:after="0"/>
        <w:ind w:left="0"/>
        <w:jc w:val="both"/>
      </w:pPr>
      <w:r>
        <w:rPr>
          <w:rFonts w:ascii="Times New Roman"/>
          <w:b w:val="false"/>
          <w:i w:val="false"/>
          <w:color w:val="000000"/>
          <w:sz w:val="28"/>
        </w:rPr>
        <w:t>
      трансферттер түсімі 9 018 828 мың теңге, оның ішінде:</w:t>
      </w:r>
    </w:p>
    <w:bookmarkEnd w:id="8"/>
    <w:bookmarkStart w:name="z16" w:id="9"/>
    <w:p>
      <w:pPr>
        <w:spacing w:after="0"/>
        <w:ind w:left="0"/>
        <w:jc w:val="both"/>
      </w:pPr>
      <w:r>
        <w:rPr>
          <w:rFonts w:ascii="Times New Roman"/>
          <w:b w:val="false"/>
          <w:i w:val="false"/>
          <w:color w:val="000000"/>
          <w:sz w:val="28"/>
        </w:rPr>
        <w:t>
      төмен тұрған мемлекеттiк басқару органдарынан трансферттер 239 мың теңге;</w:t>
      </w:r>
    </w:p>
    <w:bookmarkEnd w:id="9"/>
    <w:bookmarkStart w:name="z17" w:id="10"/>
    <w:p>
      <w:pPr>
        <w:spacing w:after="0"/>
        <w:ind w:left="0"/>
        <w:jc w:val="both"/>
      </w:pPr>
      <w:r>
        <w:rPr>
          <w:rFonts w:ascii="Times New Roman"/>
          <w:b w:val="false"/>
          <w:i w:val="false"/>
          <w:color w:val="000000"/>
          <w:sz w:val="28"/>
        </w:rPr>
        <w:t>
      ағымдағы нысаналы трансферттер 4 158 940 мың теңге;</w:t>
      </w:r>
    </w:p>
    <w:bookmarkEnd w:id="10"/>
    <w:bookmarkStart w:name="z18" w:id="11"/>
    <w:p>
      <w:pPr>
        <w:spacing w:after="0"/>
        <w:ind w:left="0"/>
        <w:jc w:val="both"/>
      </w:pPr>
      <w:r>
        <w:rPr>
          <w:rFonts w:ascii="Times New Roman"/>
          <w:b w:val="false"/>
          <w:i w:val="false"/>
          <w:color w:val="000000"/>
          <w:sz w:val="28"/>
        </w:rPr>
        <w:t>
      нысаналы даму трансферттер 1 225 449 мың теңге;</w:t>
      </w:r>
    </w:p>
    <w:bookmarkEnd w:id="11"/>
    <w:bookmarkStart w:name="z19" w:id="12"/>
    <w:p>
      <w:pPr>
        <w:spacing w:after="0"/>
        <w:ind w:left="0"/>
        <w:jc w:val="both"/>
      </w:pPr>
      <w:r>
        <w:rPr>
          <w:rFonts w:ascii="Times New Roman"/>
          <w:b w:val="false"/>
          <w:i w:val="false"/>
          <w:color w:val="000000"/>
          <w:sz w:val="28"/>
        </w:rPr>
        <w:t>
      субвенциялар 3 634 200 мың теңге;</w:t>
      </w:r>
    </w:p>
    <w:bookmarkEnd w:id="12"/>
    <w:bookmarkStart w:name="z20" w:id="13"/>
    <w:p>
      <w:pPr>
        <w:spacing w:after="0"/>
        <w:ind w:left="0"/>
        <w:jc w:val="both"/>
      </w:pPr>
      <w:r>
        <w:rPr>
          <w:rFonts w:ascii="Times New Roman"/>
          <w:b w:val="false"/>
          <w:i w:val="false"/>
          <w:color w:val="000000"/>
          <w:sz w:val="28"/>
        </w:rPr>
        <w:t>
      2) шығындар 9 891 058 мың теңге;</w:t>
      </w:r>
    </w:p>
    <w:bookmarkEnd w:id="13"/>
    <w:bookmarkStart w:name="z21" w:id="14"/>
    <w:p>
      <w:pPr>
        <w:spacing w:after="0"/>
        <w:ind w:left="0"/>
        <w:jc w:val="both"/>
      </w:pPr>
      <w:r>
        <w:rPr>
          <w:rFonts w:ascii="Times New Roman"/>
          <w:b w:val="false"/>
          <w:i w:val="false"/>
          <w:color w:val="000000"/>
          <w:sz w:val="28"/>
        </w:rPr>
        <w:t>
      3) таза бюджеттік кредиттеу 111 976 мың теңге, оның ішінде:</w:t>
      </w:r>
    </w:p>
    <w:bookmarkEnd w:id="14"/>
    <w:bookmarkStart w:name="z22" w:id="15"/>
    <w:p>
      <w:pPr>
        <w:spacing w:after="0"/>
        <w:ind w:left="0"/>
        <w:jc w:val="both"/>
      </w:pPr>
      <w:r>
        <w:rPr>
          <w:rFonts w:ascii="Times New Roman"/>
          <w:b w:val="false"/>
          <w:i w:val="false"/>
          <w:color w:val="000000"/>
          <w:sz w:val="28"/>
        </w:rPr>
        <w:t>
      бюджеттік кредиттер 151 150 мың теңге;</w:t>
      </w:r>
    </w:p>
    <w:bookmarkEnd w:id="15"/>
    <w:bookmarkStart w:name="z23" w:id="16"/>
    <w:p>
      <w:pPr>
        <w:spacing w:after="0"/>
        <w:ind w:left="0"/>
        <w:jc w:val="both"/>
      </w:pPr>
      <w:r>
        <w:rPr>
          <w:rFonts w:ascii="Times New Roman"/>
          <w:b w:val="false"/>
          <w:i w:val="false"/>
          <w:color w:val="000000"/>
          <w:sz w:val="28"/>
        </w:rPr>
        <w:t>
      бюджеттік кредиттерді өтеу 39 174 мың теңге;</w:t>
      </w:r>
    </w:p>
    <w:bookmarkEnd w:id="16"/>
    <w:bookmarkStart w:name="z24" w:id="17"/>
    <w:p>
      <w:pPr>
        <w:spacing w:after="0"/>
        <w:ind w:left="0"/>
        <w:jc w:val="both"/>
      </w:pPr>
      <w:r>
        <w:rPr>
          <w:rFonts w:ascii="Times New Roman"/>
          <w:b w:val="false"/>
          <w:i w:val="false"/>
          <w:color w:val="000000"/>
          <w:sz w:val="28"/>
        </w:rPr>
        <w:t>
      4) қаржы активтерімен операциялар бойынша сальдо 0 теңге;</w:t>
      </w:r>
    </w:p>
    <w:bookmarkEnd w:id="17"/>
    <w:bookmarkStart w:name="z25" w:id="18"/>
    <w:p>
      <w:pPr>
        <w:spacing w:after="0"/>
        <w:ind w:left="0"/>
        <w:jc w:val="both"/>
      </w:pPr>
      <w:r>
        <w:rPr>
          <w:rFonts w:ascii="Times New Roman"/>
          <w:b w:val="false"/>
          <w:i w:val="false"/>
          <w:color w:val="000000"/>
          <w:sz w:val="28"/>
        </w:rPr>
        <w:t>
      5) бюджет тапшылығы (профициті) (-) 123 360 мың теңге;</w:t>
      </w:r>
    </w:p>
    <w:bookmarkEnd w:id="18"/>
    <w:bookmarkStart w:name="z26" w:id="19"/>
    <w:p>
      <w:pPr>
        <w:spacing w:after="0"/>
        <w:ind w:left="0"/>
        <w:jc w:val="both"/>
      </w:pPr>
      <w:r>
        <w:rPr>
          <w:rFonts w:ascii="Times New Roman"/>
          <w:b w:val="false"/>
          <w:i w:val="false"/>
          <w:color w:val="000000"/>
          <w:sz w:val="28"/>
        </w:rPr>
        <w:t>
      6) бюджет тапшылығын қаржыландыру (профицитін пайдалану) 123 360 мың теңге.".</w:t>
      </w:r>
    </w:p>
    <w:bookmarkEnd w:id="19"/>
    <w:bookmarkStart w:name="z27" w:id="20"/>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20"/>
    <w:bookmarkStart w:name="z28" w:id="21"/>
    <w:p>
      <w:pPr>
        <w:spacing w:after="0"/>
        <w:ind w:left="0"/>
        <w:jc w:val="both"/>
      </w:pPr>
      <w:r>
        <w:rPr>
          <w:rFonts w:ascii="Times New Roman"/>
          <w:b w:val="false"/>
          <w:i w:val="false"/>
          <w:color w:val="000000"/>
          <w:sz w:val="28"/>
        </w:rPr>
        <w:t>
      3. Осы шешімнің орындалуын бақылау Көксу ауданы мәслихатының "Ауданның экономикалық дамуы, жергілікті бюджет, табиғатты қорғау және ауыл шаруашылығы мәселелері жөніндегі" тұрақты комиссиясына жүктелсін.</w:t>
      </w:r>
    </w:p>
    <w:bookmarkEnd w:id="21"/>
    <w:bookmarkStart w:name="z29" w:id="22"/>
    <w:p>
      <w:pPr>
        <w:spacing w:after="0"/>
        <w:ind w:left="0"/>
        <w:jc w:val="both"/>
      </w:pPr>
      <w:r>
        <w:rPr>
          <w:rFonts w:ascii="Times New Roman"/>
          <w:b w:val="false"/>
          <w:i w:val="false"/>
          <w:color w:val="000000"/>
          <w:sz w:val="28"/>
        </w:rPr>
        <w:t>
      4. Осы шешім 2019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Көксу ауданы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Байжуманов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Көксу ауданы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Досымбеков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8718"/>
        <w:gridCol w:w="5362"/>
      </w:tblGrid>
      <w:tr>
        <w:trPr>
          <w:trHeight w:val="30" w:hRule="atLeast"/>
        </w:trPr>
        <w:tc>
          <w:tcPr>
            <w:tcW w:w="871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36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Көксу ауданы мәслихатының</w:t>
            </w:r>
            <w:r>
              <w:rPr>
                <w:rFonts w:ascii="Times New Roman"/>
                <w:b w:val="false"/>
                <w:i w:val="false"/>
                <w:color w:val="000000"/>
                <w:sz w:val="20"/>
              </w:rPr>
              <w:t xml:space="preserve"> 2019 жылғы "6" қыркүйектегі</w:t>
            </w:r>
            <w:r>
              <w:rPr>
                <w:rFonts w:ascii="Times New Roman"/>
                <w:b w:val="false"/>
                <w:i w:val="false"/>
                <w:color w:val="000000"/>
                <w:sz w:val="20"/>
              </w:rPr>
              <w:t xml:space="preserve"> "Көксу ауданы мәслихатының</w:t>
            </w:r>
            <w:r>
              <w:rPr>
                <w:rFonts w:ascii="Times New Roman"/>
                <w:b w:val="false"/>
                <w:i w:val="false"/>
                <w:color w:val="000000"/>
                <w:sz w:val="20"/>
              </w:rPr>
              <w:t xml:space="preserve"> 2018 жылғы 27 желтоқсандағы</w:t>
            </w:r>
            <w:r>
              <w:rPr>
                <w:rFonts w:ascii="Times New Roman"/>
                <w:b w:val="false"/>
                <w:i w:val="false"/>
                <w:color w:val="000000"/>
                <w:sz w:val="20"/>
              </w:rPr>
              <w:t xml:space="preserve"> "Көксу ауданының 2019-2021</w:t>
            </w:r>
            <w:r>
              <w:rPr>
                <w:rFonts w:ascii="Times New Roman"/>
                <w:b w:val="false"/>
                <w:i w:val="false"/>
                <w:color w:val="000000"/>
                <w:sz w:val="20"/>
              </w:rPr>
              <w:t xml:space="preserve"> жылдарға арналған бюджеті туралы"</w:t>
            </w:r>
            <w:r>
              <w:rPr>
                <w:rFonts w:ascii="Times New Roman"/>
                <w:b w:val="false"/>
                <w:i w:val="false"/>
                <w:color w:val="000000"/>
                <w:sz w:val="20"/>
              </w:rPr>
              <w:t xml:space="preserve"> № 40-1 шешіміне өзгерістер</w:t>
            </w:r>
            <w:r>
              <w:rPr>
                <w:rFonts w:ascii="Times New Roman"/>
                <w:b w:val="false"/>
                <w:i w:val="false"/>
                <w:color w:val="000000"/>
                <w:sz w:val="20"/>
              </w:rPr>
              <w:t xml:space="preserve"> енгізу туралы" № 52-1 шешіміне</w:t>
            </w:r>
            <w:r>
              <w:rPr>
                <w:rFonts w:ascii="Times New Roman"/>
                <w:b w:val="false"/>
                <w:i w:val="false"/>
                <w:color w:val="000000"/>
                <w:sz w:val="20"/>
              </w:rPr>
              <w:t xml:space="preserve"> қосымша</w:t>
            </w:r>
          </w:p>
        </w:tc>
      </w:tr>
      <w:tr>
        <w:trPr>
          <w:trHeight w:val="30" w:hRule="atLeast"/>
        </w:trPr>
        <w:tc>
          <w:tcPr>
            <w:tcW w:w="871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36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Көксу ауданы мәслихатының</w:t>
            </w:r>
            <w:r>
              <w:rPr>
                <w:rFonts w:ascii="Times New Roman"/>
                <w:b w:val="false"/>
                <w:i w:val="false"/>
                <w:color w:val="000000"/>
                <w:sz w:val="20"/>
              </w:rPr>
              <w:t xml:space="preserve"> 2018 жылғы "27" желтоқсандағы</w:t>
            </w:r>
            <w:r>
              <w:rPr>
                <w:rFonts w:ascii="Times New Roman"/>
                <w:b w:val="false"/>
                <w:i w:val="false"/>
                <w:color w:val="000000"/>
                <w:sz w:val="20"/>
              </w:rPr>
              <w:t xml:space="preserve"> "Көксу ауданының 2019-2021</w:t>
            </w:r>
            <w:r>
              <w:rPr>
                <w:rFonts w:ascii="Times New Roman"/>
                <w:b w:val="false"/>
                <w:i w:val="false"/>
                <w:color w:val="000000"/>
                <w:sz w:val="20"/>
              </w:rPr>
              <w:t xml:space="preserve"> жылдарға арналған бюджеті</w:t>
            </w:r>
            <w:r>
              <w:rPr>
                <w:rFonts w:ascii="Times New Roman"/>
                <w:b w:val="false"/>
                <w:i w:val="false"/>
                <w:color w:val="000000"/>
                <w:sz w:val="20"/>
              </w:rPr>
              <w:t xml:space="preserve"> туралы" № 40-1 шешіміне</w:t>
            </w:r>
            <w:r>
              <w:rPr>
                <w:rFonts w:ascii="Times New Roman"/>
                <w:b w:val="false"/>
                <w:i w:val="false"/>
                <w:color w:val="000000"/>
                <w:sz w:val="20"/>
              </w:rPr>
              <w:t xml:space="preserve"> 1-қосымша</w:t>
            </w:r>
          </w:p>
        </w:tc>
      </w:tr>
    </w:tbl>
    <w:bookmarkStart w:name="z47" w:id="23"/>
    <w:p>
      <w:pPr>
        <w:spacing w:after="0"/>
        <w:ind w:left="0"/>
        <w:jc w:val="left"/>
      </w:pPr>
      <w:r>
        <w:rPr>
          <w:rFonts w:ascii="Times New Roman"/>
          <w:b/>
          <w:i w:val="false"/>
          <w:color w:val="000000"/>
        </w:rPr>
        <w:t xml:space="preserve"> 2019 жылға арналған аудандық бюджет</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0"/>
        <w:gridCol w:w="651"/>
        <w:gridCol w:w="6806"/>
        <w:gridCol w:w="31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2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тенге)</w:t>
            </w:r>
          </w:p>
          <w:bookmarkEnd w:id="24"/>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9 879 674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845 527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290 675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290 675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247 746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233 990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капиталды сатудан түсетiн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мекемелерге бекiтiлген мемлекеттiк мүлiктi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мекемелерге бекiтiлген мемлекеттiк мүлiктi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9 018 828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9 018 589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9 018 589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536"/>
        <w:gridCol w:w="1130"/>
        <w:gridCol w:w="1130"/>
        <w:gridCol w:w="6052"/>
        <w:gridCol w:w="262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2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25"/>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9 891 058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290 243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255 479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18 151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180 755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122 707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47 984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56 518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54 034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17 579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17 579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63 698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59 117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59 117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57 732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4 913 926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429 129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429 129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311 070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118 059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3 763 753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3 250 863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3 178 763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721 044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721 044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91 447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14 958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572 892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қамсыздандыру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1 326 125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858 376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856 690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856 054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426 873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426 873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230 352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23 634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35 025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44 041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35 224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40 876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40 876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14 594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1 646 742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1 083 365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36 596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36 596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815 508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638 881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жобалау, дамыту және (немесе) жайластыру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52 877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үйлерін сатып алу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123 750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231 261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11 911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218 895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17 313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17 313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107 697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98 444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438 367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436 950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436 715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230 589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130 231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130 231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130 231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17 952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17 952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39 444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29 475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28 401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9 969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9 969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42 962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28 204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19 695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268 241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223 628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43 538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43 083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12 196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152 099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29 556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29 556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29 556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24 628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24 628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15 893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15 438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410 123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368 902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13 968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354 334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352 993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41 221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41 221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32 398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566 835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556 761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156 155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132 637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жекеленген санаттарының жалақысын көтеруге берілетін ағымдағы нысаналы трансферттер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9 877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100 935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-Ел бесігі" жобасы шеңберінде ауылдық елді мекендердегі әлеуметтік және инженерлік инфрақұрлымы бойынша іс-шараларды іске асыру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100 935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187 833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-Ел бесігі" жобасы шеңберінде ауылдық елді мекендердегі әлеуметтік және инженерлік инфрақұрлымы бойынша іс-шараларды іске асыру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187 833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108 237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-Ел бесігі" жобасы шеңберінде ауылдық елді мекендердегі әлеуметтік және инженерлік инфрақұрлымы бойынша іс-шараларды іске асыру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108 237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131 612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131 612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131 612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123 991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огандарына берілетін трансферттер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707"/>
        <w:gridCol w:w="1492"/>
        <w:gridCol w:w="1492"/>
        <w:gridCol w:w="4644"/>
        <w:gridCol w:w="28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2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26"/>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 беру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111 976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2540"/>
        <w:gridCol w:w="48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2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тенге)</w:t>
            </w:r>
          </w:p>
          <w:bookmarkEnd w:id="27"/>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39 174</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39 174</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39 174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
        <w:gridCol w:w="540"/>
        <w:gridCol w:w="540"/>
        <w:gridCol w:w="540"/>
        <w:gridCol w:w="6552"/>
        <w:gridCol w:w="358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2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28"/>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1"/>
        <w:gridCol w:w="1677"/>
        <w:gridCol w:w="1081"/>
        <w:gridCol w:w="3683"/>
        <w:gridCol w:w="47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2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тенге)</w:t>
            </w:r>
          </w:p>
          <w:bookmarkEnd w:id="29"/>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-123 360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123 360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151 150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151 150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151 150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11 384</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11 384</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11 384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5"/>
        <w:gridCol w:w="938"/>
        <w:gridCol w:w="1977"/>
        <w:gridCol w:w="1977"/>
        <w:gridCol w:w="2674"/>
        <w:gridCol w:w="327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3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30"/>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39 174</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39 174</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39 174</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39 174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