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ee288" w14:textId="7eee2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ауданында қоғамдық тәртіпті қамтамасыз етуге қатысатын азаматтарды көтермелеудің түрлері мен тәртібін, сондай-ақ оларға ақшалай сыйақының мөлшерін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ауданы әкімдігінің 2019 жылғы 27 қарашадағы № 446 қаулысы. Алматы облысы Әділет департаментінде 2019 жылы 28 қарашада № 5307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"Қоғамдық тәртіпті қамтамасыз етуге азаматтардың қатысуы туралы" 2004 жылғы 9 шілдедегі Қазақстан Республикасының Заңының 3-бабының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Көксу ауданында қоғамдық тәртіпті қамтамасыз етуге қатысатын азаматтарды көтермелеудің түрлері мен тәртібі, сондай-ақ оларға ақшалай сыйақының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Көксу ауданы әкімінің орынбасары Халелов Дәулет Кенжеханұлына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Әділ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0"/>
        <w:gridCol w:w="4668"/>
      </w:tblGrid>
      <w:tr>
        <w:trPr>
          <w:trHeight w:val="30" w:hRule="atLeast"/>
        </w:trPr>
        <w:tc>
          <w:tcPr>
            <w:tcW w:w="78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 "__________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ауданында қоғамдық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тәртіпті қамтамасыз етуге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қатысатын азаматтарды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көтермелеудің түрлері 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тәртібін, сондай-ақ оларға ақшалай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сыйақының мөлшерін айқындау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№___ қаулысына қосымша</w:t>
            </w:r>
          </w:p>
        </w:tc>
      </w:tr>
    </w:tbl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Көксу ауданында қоғамдық тәртіпті қамтамасыз етуге қатысатын азаматтарды көтермелеудің түрлері мен тәртібі, сондай-ақ оларға ақшалай сыйақының мөлшері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Қоғамдық тәртіпті қамтамасыз етуге қатысатын азаматтарды көтермелеудің түрлері: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алғыс жариялау;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грамотамен марапаттау;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ақшалай сыйақы беру.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Көксу ауданының полиция бөлімінің ұсынысы бойынша қоғамдық тәртіпті қамтамасыз етуге қатысатын азаматтарды көтермелеу мәселелерін Көксу ауданы әкімдігімен құрылған комиссиямен қаралады.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Комиссия қабылдайтын шешім көтермелеу үшін негіз болып табылады.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Көтермелеу түрлерi, соның iшiнде ақшалай сыйақы мөлшерi, көтермелеушiнiң қоғамдық тәртiптi қамтамасыз етуге қосқан үлесi ескеріле отыра, әдетте 10 есе айлық есептік көрсеткіштен аспайтын комиссиямен белгiленеді.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Ақшалай сыйақыны төлеу үшін комиссия қабылдайтын шешімге сәйкес, қосымша Көксу ауданының полиция бөлімінің бастығының бұйрығы шығарылады.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