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1ffc" w14:textId="8971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2019 жылғы 4 желтоқсандағы № 55-6 шешімі. Алматы облысы Әділет департаментінде 2019 жылы 6 желтоқсанда № 5315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"Ауылдық елді мекендерде тұратын және жұмыс істейтін мемлекеттік әлеуметтік қамсыздандыру, мәдениет, спорт және ветеринария ұйымдарының мамандарына отын сатып алу үшін әлеуметтік көмек беру туралы" 2014 жылғы 15 қазандағы № 35-4 (Нормативтік құықтық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10 желтоқсанында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туралы" 2014 жылғы 15 қазандағы № 35-5 (Нормативтік құықтық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10 желтоқсанында "Әділет" ақпараттық-құқықтық жүйесінде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орындауын бақылау Көксу ауданы мәслихаты аппаратының басшысы Кожабергенова Айдара Кожабековичке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