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58cea" w14:textId="ea58c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Райымбек ауданында қоғамдық тәртіпті қамтамасыз етуге қатысатын азаматтарды көтермелеудің түрлері мен тәртібін, сондай-ақ оларға ақшалай сыйақының мөлшерін айқындау туралы</w:t>
      </w:r>
    </w:p>
    <w:p>
      <w:pPr>
        <w:spacing w:after="0"/>
        <w:ind w:left="0"/>
        <w:jc w:val="both"/>
      </w:pPr>
      <w:r>
        <w:rPr>
          <w:rFonts w:ascii="Times New Roman"/>
          <w:b w:val="false"/>
          <w:i w:val="false"/>
          <w:color w:val="000000"/>
          <w:sz w:val="28"/>
        </w:rPr>
        <w:t>Алматы облысы Райымбек ауданы әкімдігінің 2019 жылғы 11 наурыздағы № 207 қаулысы. Алматы облысы Әділет департаментінде 2019 жылы 18 наурызда № 5070 болып тіркелді</w:t>
      </w:r>
    </w:p>
    <w:p>
      <w:pPr>
        <w:spacing w:after="0"/>
        <w:ind w:left="0"/>
        <w:jc w:val="both"/>
      </w:pPr>
      <w:bookmarkStart w:name="z7" w:id="0"/>
      <w:r>
        <w:rPr>
          <w:rFonts w:ascii="Times New Roman"/>
          <w:b w:val="false"/>
          <w:i w:val="false"/>
          <w:color w:val="000000"/>
          <w:sz w:val="28"/>
        </w:rPr>
        <w:t xml:space="preserve">
      "Қоғамдық тәртіпті қамтамасыз етуге азаматтардың қатысуы туралы" 2004 жылғы 9 шілдедегі Қазақстан Республикасы Заңының 3-бабының </w:t>
      </w:r>
      <w:r>
        <w:rPr>
          <w:rFonts w:ascii="Times New Roman"/>
          <w:b w:val="false"/>
          <w:i w:val="false"/>
          <w:color w:val="000000"/>
          <w:sz w:val="28"/>
        </w:rPr>
        <w:t>2-тармағының</w:t>
      </w:r>
      <w:r>
        <w:rPr>
          <w:rFonts w:ascii="Times New Roman"/>
          <w:b w:val="false"/>
          <w:i w:val="false"/>
          <w:color w:val="000000"/>
          <w:sz w:val="28"/>
        </w:rPr>
        <w:t xml:space="preserve"> 3) тармақшасына сәйкес, Райымбек ауданының әкімдігі ҚАУЛЫ ЕТЕДІ:</w:t>
      </w:r>
    </w:p>
    <w:bookmarkEnd w:id="0"/>
    <w:bookmarkStart w:name="z8" w:id="1"/>
    <w:p>
      <w:pPr>
        <w:spacing w:after="0"/>
        <w:ind w:left="0"/>
        <w:jc w:val="both"/>
      </w:pPr>
      <w:r>
        <w:rPr>
          <w:rFonts w:ascii="Times New Roman"/>
          <w:b w:val="false"/>
          <w:i w:val="false"/>
          <w:color w:val="000000"/>
          <w:sz w:val="28"/>
        </w:rPr>
        <w:t xml:space="preserve">
      1. Райымбек ауданында қоғамдық тәртіпті қамтамасыз етуге қатысатын азаматтарды көтермелеудің түрлері мен тәртібі, сондай-ақ оларға ақшалай сыйақының мөлшері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9" w:id="2"/>
    <w:p>
      <w:pPr>
        <w:spacing w:after="0"/>
        <w:ind w:left="0"/>
        <w:jc w:val="both"/>
      </w:pPr>
      <w:r>
        <w:rPr>
          <w:rFonts w:ascii="Times New Roman"/>
          <w:b w:val="false"/>
          <w:i w:val="false"/>
          <w:color w:val="000000"/>
          <w:sz w:val="28"/>
        </w:rPr>
        <w:t>
      2. "Райымбек ауданы әкімінің аппараты" мемлекеттік мекемесі Қазақстан Республикасының заңнамасында белгіленген тәртіппен:</w:t>
      </w:r>
    </w:p>
    <w:bookmarkEnd w:id="2"/>
    <w:bookmarkStart w:name="z10" w:id="3"/>
    <w:p>
      <w:pPr>
        <w:spacing w:after="0"/>
        <w:ind w:left="0"/>
        <w:jc w:val="both"/>
      </w:pPr>
      <w:r>
        <w:rPr>
          <w:rFonts w:ascii="Times New Roman"/>
          <w:b w:val="false"/>
          <w:i w:val="false"/>
          <w:color w:val="000000"/>
          <w:sz w:val="28"/>
        </w:rPr>
        <w:t>
      1) осы қаулының Алматы облысының Әділет департаментінде мемлекеттік тіркелуін;</w:t>
      </w:r>
    </w:p>
    <w:bookmarkEnd w:id="3"/>
    <w:bookmarkStart w:name="z11" w:id="4"/>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 түрдегі көшірмелерін Қазақстан Республикасы Нормативтік құқықтық актілерінің эталондық бақылау банкіне енгізу және ресми жариялау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12" w:id="5"/>
    <w:p>
      <w:pPr>
        <w:spacing w:after="0"/>
        <w:ind w:left="0"/>
        <w:jc w:val="both"/>
      </w:pPr>
      <w:r>
        <w:rPr>
          <w:rFonts w:ascii="Times New Roman"/>
          <w:b w:val="false"/>
          <w:i w:val="false"/>
          <w:color w:val="000000"/>
          <w:sz w:val="28"/>
        </w:rPr>
        <w:t>
      3) осы қаулыны Райымбек ауданы әкімдігінің интернет-ресурсында оның ресми жарияланғаннан кейін орналастыруын қамтамасыз етсін.</w:t>
      </w:r>
    </w:p>
    <w:bookmarkEnd w:id="5"/>
    <w:bookmarkStart w:name="z13" w:id="6"/>
    <w:p>
      <w:pPr>
        <w:spacing w:after="0"/>
        <w:ind w:left="0"/>
        <w:jc w:val="both"/>
      </w:pPr>
      <w:r>
        <w:rPr>
          <w:rFonts w:ascii="Times New Roman"/>
          <w:b w:val="false"/>
          <w:i w:val="false"/>
          <w:color w:val="000000"/>
          <w:sz w:val="28"/>
        </w:rPr>
        <w:t>
      3. Осы қаулының орындалуын бақылау Райымбек ауданы әкімінің орынбасары Нұрбол Сағатбекұлына жүктелсін.</w:t>
      </w:r>
    </w:p>
    <w:bookmarkEnd w:id="6"/>
    <w:bookmarkStart w:name="z14" w:id="7"/>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Умаров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ауданы әкімдігінің</w:t>
            </w:r>
            <w:r>
              <w:rPr>
                <w:rFonts w:ascii="Times New Roman"/>
                <w:b w:val="false"/>
                <w:i w:val="false"/>
                <w:color w:val="000000"/>
                <w:sz w:val="20"/>
              </w:rPr>
              <w:t xml:space="preserve"> 2019 жылғы "11" наурыздағы</w:t>
            </w:r>
            <w:r>
              <w:rPr>
                <w:rFonts w:ascii="Times New Roman"/>
                <w:b w:val="false"/>
                <w:i w:val="false"/>
                <w:color w:val="000000"/>
                <w:sz w:val="20"/>
              </w:rPr>
              <w:t xml:space="preserve"> "Райымбек ауданында қоғамдық</w:t>
            </w:r>
            <w:r>
              <w:rPr>
                <w:rFonts w:ascii="Times New Roman"/>
                <w:b w:val="false"/>
                <w:i w:val="false"/>
                <w:color w:val="000000"/>
                <w:sz w:val="20"/>
              </w:rPr>
              <w:t xml:space="preserve"> тәртіпті қамтамасыз етуге</w:t>
            </w:r>
            <w:r>
              <w:rPr>
                <w:rFonts w:ascii="Times New Roman"/>
                <w:b w:val="false"/>
                <w:i w:val="false"/>
                <w:color w:val="000000"/>
                <w:sz w:val="20"/>
              </w:rPr>
              <w:t xml:space="preserve"> қатысатын азаматтарды</w:t>
            </w:r>
            <w:r>
              <w:rPr>
                <w:rFonts w:ascii="Times New Roman"/>
                <w:b w:val="false"/>
                <w:i w:val="false"/>
                <w:color w:val="000000"/>
                <w:sz w:val="20"/>
              </w:rPr>
              <w:t xml:space="preserve"> көтермелеудің түрлері мен</w:t>
            </w:r>
            <w:r>
              <w:rPr>
                <w:rFonts w:ascii="Times New Roman"/>
                <w:b w:val="false"/>
                <w:i w:val="false"/>
                <w:color w:val="000000"/>
                <w:sz w:val="20"/>
              </w:rPr>
              <w:t xml:space="preserve"> тәртібін, сондай-ақ оларға</w:t>
            </w:r>
            <w:r>
              <w:rPr>
                <w:rFonts w:ascii="Times New Roman"/>
                <w:b w:val="false"/>
                <w:i w:val="false"/>
                <w:color w:val="000000"/>
                <w:sz w:val="20"/>
              </w:rPr>
              <w:t xml:space="preserve"> ақшалай сыйақының мөлшерін</w:t>
            </w:r>
            <w:r>
              <w:rPr>
                <w:rFonts w:ascii="Times New Roman"/>
                <w:b w:val="false"/>
                <w:i w:val="false"/>
                <w:color w:val="000000"/>
                <w:sz w:val="20"/>
              </w:rPr>
              <w:t xml:space="preserve"> айқындау туралы" № 207</w:t>
            </w:r>
            <w:r>
              <w:rPr>
                <w:rFonts w:ascii="Times New Roman"/>
                <w:b w:val="false"/>
                <w:i w:val="false"/>
                <w:color w:val="000000"/>
                <w:sz w:val="20"/>
              </w:rPr>
              <w:t xml:space="preserve"> қаулысына қосымша</w:t>
            </w:r>
          </w:p>
        </w:tc>
      </w:tr>
    </w:tbl>
    <w:bookmarkStart w:name="z26" w:id="8"/>
    <w:p>
      <w:pPr>
        <w:spacing w:after="0"/>
        <w:ind w:left="0"/>
        <w:jc w:val="left"/>
      </w:pPr>
      <w:r>
        <w:rPr>
          <w:rFonts w:ascii="Times New Roman"/>
          <w:b/>
          <w:i w:val="false"/>
          <w:color w:val="000000"/>
        </w:rPr>
        <w:t xml:space="preserve"> Райымбек ауданында қоғамдық тәртіпті қамтамасыз етуге қатысатын азаматтарды көтермелеудің түрлері мен тәртібі, сондай-ақ оларға ақшалай сыйақының мөлшері</w:t>
      </w:r>
    </w:p>
    <w:bookmarkEnd w:id="8"/>
    <w:bookmarkStart w:name="z27" w:id="9"/>
    <w:p>
      <w:pPr>
        <w:spacing w:after="0"/>
        <w:ind w:left="0"/>
        <w:jc w:val="both"/>
      </w:pPr>
      <w:r>
        <w:rPr>
          <w:rFonts w:ascii="Times New Roman"/>
          <w:b w:val="false"/>
          <w:i w:val="false"/>
          <w:color w:val="000000"/>
          <w:sz w:val="28"/>
        </w:rPr>
        <w:t>
      1. Қоғамдық тәртіпті қамтамасыз етуге қатысатын азаматтарды көтермелеудің түрлері:</w:t>
      </w:r>
    </w:p>
    <w:bookmarkEnd w:id="9"/>
    <w:bookmarkStart w:name="z28" w:id="10"/>
    <w:p>
      <w:pPr>
        <w:spacing w:after="0"/>
        <w:ind w:left="0"/>
        <w:jc w:val="both"/>
      </w:pPr>
      <w:r>
        <w:rPr>
          <w:rFonts w:ascii="Times New Roman"/>
          <w:b w:val="false"/>
          <w:i w:val="false"/>
          <w:color w:val="000000"/>
          <w:sz w:val="28"/>
        </w:rPr>
        <w:t>
      1) алғыс жариялау;</w:t>
      </w:r>
    </w:p>
    <w:bookmarkEnd w:id="10"/>
    <w:bookmarkStart w:name="z29" w:id="11"/>
    <w:p>
      <w:pPr>
        <w:spacing w:after="0"/>
        <w:ind w:left="0"/>
        <w:jc w:val="both"/>
      </w:pPr>
      <w:r>
        <w:rPr>
          <w:rFonts w:ascii="Times New Roman"/>
          <w:b w:val="false"/>
          <w:i w:val="false"/>
          <w:color w:val="000000"/>
          <w:sz w:val="28"/>
        </w:rPr>
        <w:t>
      2) грамотамен марапаттау;</w:t>
      </w:r>
    </w:p>
    <w:bookmarkEnd w:id="11"/>
    <w:bookmarkStart w:name="z30" w:id="12"/>
    <w:p>
      <w:pPr>
        <w:spacing w:after="0"/>
        <w:ind w:left="0"/>
        <w:jc w:val="both"/>
      </w:pPr>
      <w:r>
        <w:rPr>
          <w:rFonts w:ascii="Times New Roman"/>
          <w:b w:val="false"/>
          <w:i w:val="false"/>
          <w:color w:val="000000"/>
          <w:sz w:val="28"/>
        </w:rPr>
        <w:t>
      3) ақшалай сыйақы беру.</w:t>
      </w:r>
    </w:p>
    <w:bookmarkEnd w:id="12"/>
    <w:bookmarkStart w:name="z31" w:id="13"/>
    <w:p>
      <w:pPr>
        <w:spacing w:after="0"/>
        <w:ind w:left="0"/>
        <w:jc w:val="both"/>
      </w:pPr>
      <w:r>
        <w:rPr>
          <w:rFonts w:ascii="Times New Roman"/>
          <w:b w:val="false"/>
          <w:i w:val="false"/>
          <w:color w:val="000000"/>
          <w:sz w:val="28"/>
        </w:rPr>
        <w:t>
      2. Райымбек ауданының полиция бөлімінің ұсынысы бойынша, қоғамдық тәртіпті қамтамасыз етуге қатысатын азаматтарды көтермелеу мәселелерін Райымбек ауданының әкімдігімен құрылған комиссиямен қаралады.</w:t>
      </w:r>
    </w:p>
    <w:bookmarkEnd w:id="13"/>
    <w:bookmarkStart w:name="z32" w:id="14"/>
    <w:p>
      <w:pPr>
        <w:spacing w:after="0"/>
        <w:ind w:left="0"/>
        <w:jc w:val="both"/>
      </w:pPr>
      <w:r>
        <w:rPr>
          <w:rFonts w:ascii="Times New Roman"/>
          <w:b w:val="false"/>
          <w:i w:val="false"/>
          <w:color w:val="000000"/>
          <w:sz w:val="28"/>
        </w:rPr>
        <w:t>
      3. Комиссия қабылдайтын шешім көтермелеу үшін негіз болып табылады.</w:t>
      </w:r>
    </w:p>
    <w:bookmarkEnd w:id="14"/>
    <w:bookmarkStart w:name="z33" w:id="15"/>
    <w:p>
      <w:pPr>
        <w:spacing w:after="0"/>
        <w:ind w:left="0"/>
        <w:jc w:val="both"/>
      </w:pPr>
      <w:r>
        <w:rPr>
          <w:rFonts w:ascii="Times New Roman"/>
          <w:b w:val="false"/>
          <w:i w:val="false"/>
          <w:color w:val="000000"/>
          <w:sz w:val="28"/>
        </w:rPr>
        <w:t>
      4. Көтермелеу түрлері, соның ішінде ақшалай сыйақы мөлшері, көтермеленушінің қоғамдық тәртіпті қамтамасыз етуге қосқан үлесі ескеріле отыра, әдетте, 10 есе айлық есептік көрсеткіштен аспайтын, комиссиямен белгіленеді.</w:t>
      </w:r>
    </w:p>
    <w:bookmarkEnd w:id="15"/>
    <w:bookmarkStart w:name="z34" w:id="16"/>
    <w:p>
      <w:pPr>
        <w:spacing w:after="0"/>
        <w:ind w:left="0"/>
        <w:jc w:val="both"/>
      </w:pPr>
      <w:r>
        <w:rPr>
          <w:rFonts w:ascii="Times New Roman"/>
          <w:b w:val="false"/>
          <w:i w:val="false"/>
          <w:color w:val="000000"/>
          <w:sz w:val="28"/>
        </w:rPr>
        <w:t>
      5. Ақшалай сыйақыны төлеу үшін комиссия қабылдайтын шешімге сәйкес, қосымша Райымбек ауданының полиция бөлімі бастығының бұйрығы шығарылады.</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