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57e9" w14:textId="1cc5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9 қаңтардағы "Райымбек ауданының ауылдық округтерінің 2019-2021 жылдарға арналған бюджеттері туралы" № 49-236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3 сәуірдегі № 52-247 шешімі. Алматы облысы Әділет департаментінде 2019 жылы 15 сәуірде № 5106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2019-2021 жылдарға арналған бюджеттері туралы" 2019 жылғы 9 қаңтардағы № 49-236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Жамбыл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72397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67194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51321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15873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76443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0000153)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Қайнар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22394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4911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17483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16812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24893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2499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2499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Қақпақ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19910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14956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14381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21033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1123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Қарасаз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21776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5141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16635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539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16096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22124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348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Нарынқол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485750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24763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460987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434431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26556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486347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597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Сарыжаз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27151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7725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19426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18800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29186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2035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2035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2019-2021 жылдарға арналған Текес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75726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8435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67291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55095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12196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75818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92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Ұзақ батыр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21180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4605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16575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15963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21270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90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Шәлкөде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20989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5174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15815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487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15328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21281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292 мың теңге.".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1-қосымша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1-қосымша</w:t>
            </w:r>
          </w:p>
        </w:tc>
      </w:tr>
    </w:tbl>
    <w:bookmarkStart w:name="z12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2-қосымша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4-қосымша</w:t>
            </w:r>
          </w:p>
        </w:tc>
      </w:tr>
    </w:tbl>
    <w:bookmarkStart w:name="z15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Қайнар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3-қосымша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7-қосымша</w:t>
            </w:r>
          </w:p>
        </w:tc>
      </w:tr>
    </w:tbl>
    <w:bookmarkStart w:name="z17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Қақпақ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4-қосымша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10-қосымша</w:t>
            </w:r>
          </w:p>
        </w:tc>
      </w:tr>
    </w:tbl>
    <w:bookmarkStart w:name="z20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Қарасаз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5-қосымша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13-қосымша</w:t>
            </w:r>
          </w:p>
        </w:tc>
      </w:tr>
    </w:tbl>
    <w:bookmarkStart w:name="z22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Нарынқол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6-қосымша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16-қосымша</w:t>
            </w:r>
          </w:p>
        </w:tc>
      </w:tr>
    </w:tbl>
    <w:bookmarkStart w:name="z24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Сарыжаз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7-қосымша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22-қосымша</w:t>
            </w:r>
          </w:p>
        </w:tc>
      </w:tr>
    </w:tbl>
    <w:bookmarkStart w:name="z2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Текес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шешіміне 8-қосымша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29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Ұзақ батыр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52-247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28-қосымша</w:t>
            </w:r>
          </w:p>
        </w:tc>
      </w:tr>
    </w:tbl>
    <w:bookmarkStart w:name="z31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Шәлкөде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