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bec0" w14:textId="025b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2018 жылғы 26 желтоқсандағы "Райымбек ауданының 2019-2021 жылдарға арналған бюджеті туралы" № 48-223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2019 жылғы 29 мамырдағы № 54-258 шешімі. Алматы облысы Әділет департаментінде 2019 жылы 4 маусымда № 5151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2019-2021 жылдарға арналған бюджеті туралы" 2018 жылғы 26 желтоқсандағы № 48-223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9960957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227483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3422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6554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9723498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8792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8792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9714706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2415947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954004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6344755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10044615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64477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106050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41573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148135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148135 мың теңге.";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 жылға арналған аудандық бюджетте ауылдық округтердің бюджеттеріне берілетін ағымдағы нысаналы трансферттердің көзделгені ескерілсін,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трансферттерді ауылдық округтердің бюджеттеріне бөлу Райымбек ауданы әкімдігінің қаулысы негізінде айқындалады.".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29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№ 48-223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54-258 шешіміне қосымша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№ 48-223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9960957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9723498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9714706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78"/>
        <w:gridCol w:w="1219"/>
        <w:gridCol w:w="1219"/>
        <w:gridCol w:w="5565"/>
        <w:gridCol w:w="28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10044615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 ) ауқымындағы төтенше жағдайлардың алдын алу және оларды жою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3073693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жалғамалармен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