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d560" w14:textId="e65d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9 қаңтардағы "Райымбек ауданының ауылдық округтерінің 2019-2021 жылдарға арналған бюджеттері туралы" № 49-236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2019 жылғы 14 маусымдағы № 55-261 шешімі. Алматы облысы Әділет департаментінде 2019 жылы 24 маусымда № 5188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2019-2021 жылдарға арналған бюджеттері туралы" 2019 жылғы 9 қаңтардағы № 49-236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Жамбыл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77421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72218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56345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15873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81467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Қайнар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24175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4911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19264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2452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16812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26674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2499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2499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Қақпақ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21456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16502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2121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14381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22579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1123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1123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Қарасаз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23640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5141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18499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2403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16096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23988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348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Нарынқол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491338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24763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466575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440019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26556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491935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597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Сарыжаз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29755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7725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22030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3230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18800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31790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2035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2035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Сүмбе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25688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8729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16959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2252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14707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28563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2875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2875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Текес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82303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8435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73868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61672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12196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82395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92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Ұзақ батыр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22677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4605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18072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2109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15963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22767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90 мың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Шәлкөде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22490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5174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17316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1988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15328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22782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292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292 мың теңге.".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№_______шешіміне 1-қосымша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1-қосымша</w:t>
            </w:r>
          </w:p>
        </w:tc>
      </w:tr>
    </w:tbl>
    <w:bookmarkStart w:name="z14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4-қосымша</w:t>
            </w:r>
          </w:p>
        </w:tc>
      </w:tr>
    </w:tbl>
    <w:bookmarkStart w:name="z16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Қайнар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7-қосымша</w:t>
            </w:r>
          </w:p>
        </w:tc>
      </w:tr>
    </w:tbl>
    <w:bookmarkStart w:name="z19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Қақпақ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3"/>
        <w:gridCol w:w="5497"/>
      </w:tblGrid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</w:p>
        </w:tc>
      </w:tr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10-қосымша</w:t>
            </w:r>
          </w:p>
        </w:tc>
      </w:tr>
    </w:tbl>
    <w:bookmarkStart w:name="z21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Қарасаз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3"/>
        <w:gridCol w:w="5497"/>
      </w:tblGrid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</w:p>
        </w:tc>
      </w:tr>
      <w:tr>
        <w:trPr>
          <w:trHeight w:val="30" w:hRule="atLeast"/>
        </w:trPr>
        <w:tc>
          <w:tcPr>
            <w:tcW w:w="8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13-қосымша</w:t>
            </w:r>
          </w:p>
        </w:tc>
      </w:tr>
    </w:tbl>
    <w:bookmarkStart w:name="z23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Нарынқол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16-қосымша</w:t>
            </w:r>
          </w:p>
        </w:tc>
      </w:tr>
    </w:tbl>
    <w:bookmarkStart w:name="z26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Сарыжаз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19-қосымша</w:t>
            </w:r>
          </w:p>
        </w:tc>
      </w:tr>
    </w:tbl>
    <w:bookmarkStart w:name="z28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Сүмбе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22-қосымша</w:t>
            </w:r>
          </w:p>
        </w:tc>
      </w:tr>
    </w:tbl>
    <w:bookmarkStart w:name="z31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Текес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9"/>
        <w:gridCol w:w="5511"/>
      </w:tblGrid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№_______шешіміне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  <w:tr>
        <w:trPr>
          <w:trHeight w:val="30" w:hRule="atLeast"/>
        </w:trPr>
        <w:tc>
          <w:tcPr>
            <w:tcW w:w="8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25-қосымша</w:t>
            </w:r>
          </w:p>
        </w:tc>
      </w:tr>
    </w:tbl>
    <w:bookmarkStart w:name="z33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Ұзақ батыр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0"/>
        <w:gridCol w:w="5520"/>
      </w:tblGrid>
      <w:tr>
        <w:trPr>
          <w:trHeight w:val="30" w:hRule="atLeast"/>
        </w:trPr>
        <w:tc>
          <w:tcPr>
            <w:tcW w:w="8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49-236 шешіміне 28-қосымша</w:t>
            </w:r>
          </w:p>
        </w:tc>
      </w:tr>
    </w:tbl>
    <w:bookmarkStart w:name="z35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Шәлкөде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