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9b49" w14:textId="3509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9 қаңтардағы "Райымбек ауданының ауылдық округтерінің 2019-2021 жылдарға арналған бюджеттері туралы" № 49-236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2019 жылғы 23 қыркүйектегі № 59-279 шешімі. Алматы облысы Әділет департаментінде 2019 жылы 1 қазанда № 5276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2019-2021 жылдарға арналған бюджеттері туралы" 2019 жылғы 9 қаңтардағы № 49-236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Қайнар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24 337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4 911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19 426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2 614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16 812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26 836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2 499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2 499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Нарынқол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484 079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24 763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459 316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432 760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26 556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484 676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597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Сарыжаз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37 255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7 725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29 530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10 730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18 800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39 290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2 035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2 035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Сүмбе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25 873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8 729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17 144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2 437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14 707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28 748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2 875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2 875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Ұзақ батыр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22 824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4 605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18 219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2 256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15 963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22 914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Шәлкөде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22 763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5 174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17 589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2 261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15 328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23 055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292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292 мың теңге.".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59-279 шешіміне 1-қосымша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4-қосымша</w:t>
            </w:r>
          </w:p>
        </w:tc>
      </w:tr>
    </w:tbl>
    <w:bookmarkStart w:name="z9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Қайнар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59-279 шешіміне 2-қосымша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13-қосымша</w:t>
            </w:r>
          </w:p>
        </w:tc>
      </w:tr>
    </w:tbl>
    <w:bookmarkStart w:name="z12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Нарынқол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59-279 шешіміне 3-қосымша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16-қосымша</w:t>
            </w:r>
          </w:p>
        </w:tc>
      </w:tr>
    </w:tbl>
    <w:bookmarkStart w:name="z14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Сарыжаз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59-279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19-қосымша</w:t>
            </w:r>
          </w:p>
        </w:tc>
      </w:tr>
    </w:tbl>
    <w:bookmarkStart w:name="z16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Сүмбе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59-279 шешіміне 5-қосымша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25-қосымша</w:t>
            </w:r>
          </w:p>
        </w:tc>
      </w:tr>
    </w:tbl>
    <w:bookmarkStart w:name="z19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Ұзақ батыр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59-279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28-қосымша</w:t>
            </w:r>
          </w:p>
        </w:tc>
      </w:tr>
    </w:tbl>
    <w:bookmarkStart w:name="z21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Шәлкөде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