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008d" w14:textId="f4d0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2018 жылғы 26 желтоқсандағы "Райымбек ауданының 2019-2021 жылдарға арналған бюджеті туралы" № 48-223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2019 жылғы 9 желтоқсандағы № 61-289 шешімі. Алматы облысы Әділет департаментінде 2019 жылы 12 желтоқсанда № 5330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2019-2021 жылдарға арналған бюджеті туралы" 2018 жылғы 26 желтоқсандағы № 48-223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5015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9 806 176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73 086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3 422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6 554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9 723 114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 8 792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8 792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9 714 322 мың теңге, оның ішінде: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2 815 095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554 472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6 344 755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9 889 834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64 477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106 050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41 573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148 135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148135 мың теңге.".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Райымбек аудандық мәслихаттың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8"/>
        <w:gridCol w:w="5382"/>
      </w:tblGrid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2019 жылғы 6 желтоқсандағы "Райымбек аудандық мәслихатының 2018 жылғы 26 желтоқсандағы "Райымбек ауданының 2019-2021 жылдарға арналған бюджеті туралы" № 48-223 шешіміне өзгерістер енгізу туралы" № 61-289 шешіміне қосымша</w:t>
            </w:r>
          </w:p>
        </w:tc>
      </w:tr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2018 жылғы 26 желтоқсандағы "Райымбек ауданының 2019-2021 жылдарға арналған бюджеті туралы" № 48-223 шешіміне 1-қосымша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273"/>
        <w:gridCol w:w="820"/>
        <w:gridCol w:w="5837"/>
        <w:gridCol w:w="3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9806176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9723114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9714322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593"/>
        <w:gridCol w:w="1252"/>
        <w:gridCol w:w="1252"/>
        <w:gridCol w:w="5713"/>
        <w:gridCol w:w="25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9889834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359138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202379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 ) ауқымындағы төтенше жағдайлардың алдын алу және оларды жою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3995771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3063672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2957865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597718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597718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471482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абоненттік жалғамалармен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668446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308681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288849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2705190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2705190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2705190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 - өзі басқару органдарына берілетін трансферттер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-148135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