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039fd" w14:textId="75039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2019 жылғы 9 қаңтардағы "Райымбек ауданының ауылдық округтерінің 2019-2021 жылдарға арналған бюджеттері туралы" № 49-236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2019 жылғы 12 желтоқсандағы № 62-299 шешімі. Алматы облысы Әділет департаментінде 2019 жылы 24 желтоқсанда № 5363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Райымбек аудандық мәслихатының "Райымбек ауданының ауылдық округтерінің 2019-2021 жылдарға арналған бюджеттері туралы" 2019 жылғы 9 қаңтардағы № 49-236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5026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30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Жамбыл ауылдық округінің бюджеті тиісінше осы шешімнің 1, 2, 3-қосымшаларына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78 801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4 103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74 698 мың теңге, оның ішінде: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58 825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000021субвенциялар 15 873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82 847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4 046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4 046 мың теңге.";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2019-2021 жылдарға арналған Қайнар ауылдық округінің бюджеті тиісінше осы шешімнің 4, 5, 6-қосымшаларына сәйкес, оның ішінде 2019 жылға келесі көлемдерде бекітілсін: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25 146 мың теңге, оның ішінде: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3 811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21 335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4 523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16 812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27 645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2 499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2 499 мың теңге.";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2019-2021 жылдарға арналған Қақпақ ауылдық округінің бюджеті тиісінше осы шешімнің 7, 8, 9-қосымшаларына сәйкес, оның ішінде 2019 жылға келесі көлемдерде бекітілсін: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21 159 мың теңге, оның ішінде: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4 054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17 105 мың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2 724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14 381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22 282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1 123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1 123 мың теңге.";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2019-2021 жылдарға арналған Қарасаз ауылдық округінің бюджеті тиісінше осы шешімнің 10, 11, 12-қосымшаларына сәйкес, оның ішінде 2019 жылға келесі көлемдерде бекітілсін: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23 631 мың теңге, оның ішінде: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3 741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19 890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3 794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16 096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23 979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348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348 мың теңге.";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2019-2021 жылдарға арналған Нарынқол ауылдық округінің бюджеті тиісінше осы шешімнің 13, 14, 15-қосымшаларына сәйкес, оның ішінде 2019 жылға келесі көлемдерде бекітілсін: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199 414 мың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20 904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178 510 мың теңге, оның ішінде: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151 954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26 556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200 011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597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597 мың теңге.";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2019-2021 жылдарға арналған Сарыжаз ауылдық округінің бюджеті тиісінше осы шешімнің 16, 17, 18-қосымшаларына сәйкес, оның ішінде 2019 жылға келесі көлемдерде бекітілсін: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37 255 мың теңге, оның ішінде: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5 875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31 380 мың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12 580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18 800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39 290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2 035 мың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2 035 мың теңге.";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2019-2021 жылдарға арналған Сүмбе ауылдық округінің бюджеті тиісінше осы шешімнің 19, 20, 21-қосымшаларына сәйкес, оның ішінде 2019 жылға келесі көлемдерде бекітілсін: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25 505 мың теңге, оның ішінде: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7 229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18 276 мың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3 569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14 707 мың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28 380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2 875 мың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2 875 мың теңге.";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2019-2021 жылдарға арналған Текес ауылдық округінің бюджеті тиісінше осы шешімнің 22, 23, 24-қосымшаларына сәйкес, оның ішінде 2019 жылға келесі көлемдерде бекітілсін: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83 470 мың теңге, оның ішінде: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6 893 мың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76 577 мың теңге, оның ішінде: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64 381 мың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12 196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83 562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92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92 мың теңге.";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2019-2021 жылдарға арналған Ұзақ батыр ауылдық округінің бюджеті тиісінше осы шешімнің 25, 26, 27-қосымшаларына сәйкес, оның ішінде 2019 жылға келесі көлемдерде бекітілсін: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22 694 мың теңге, оның ішінде: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3 753 мың теңге;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18 941 мың теңге, оның ішінде: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2 978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15 963 мың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22 784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90 мың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90 мың теңге.";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2019-2021 жылдарға арналған Шәлкөде ауылдық округінің бюджеті тиісінше осы шешімнің 28, 29, 30-қосымшаларына сәйкес, оның ішінде 2019 жылға келесі көлемдерде бекітілсін: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22 763 мың теңге, оның ішінде: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3 674 мың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19 089 мың теңге, оның ішінде: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3 761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15 328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23 055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292 мың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292 мың теңге.".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Райымбек аудандық мәслихатының "Жергілікті өзін-өзі басқару, әлеуметтік және экономикалық даму, бюджет, сауда, тұрмыстық қызмет көрсету, шағын және орта кәсіпкерлікті дамыту, туризм жөніндегі" тұрақты комиссиясына жүктелсін.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9"/>
        <w:gridCol w:w="4661"/>
      </w:tblGrid>
      <w:tr>
        <w:trPr>
          <w:trHeight w:val="30" w:hRule="atLeast"/>
        </w:trPr>
        <w:tc>
          <w:tcPr>
            <w:tcW w:w="7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ауданының маслихаты" 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12 желтоқсаны № 62-299</w:t>
            </w:r>
          </w:p>
        </w:tc>
      </w:tr>
      <w:tr>
        <w:trPr>
          <w:trHeight w:val="30" w:hRule="atLeast"/>
        </w:trPr>
        <w:tc>
          <w:tcPr>
            <w:tcW w:w="7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 1-қосымша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"Райымбек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49-236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136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Жамбыл ауылдық округінің бюджеті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17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8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9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-4046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0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352"/>
        <w:gridCol w:w="5012"/>
      </w:tblGrid>
      <w:tr>
        <w:trPr>
          <w:trHeight w:val="30" w:hRule="atLeast"/>
        </w:trPr>
        <w:tc>
          <w:tcPr>
            <w:tcW w:w="8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Райымбек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желтоқсандағы</w:t>
            </w:r>
          </w:p>
        </w:tc>
      </w:tr>
      <w:tr>
        <w:trPr>
          <w:trHeight w:val="30" w:hRule="atLeast"/>
        </w:trPr>
        <w:tc>
          <w:tcPr>
            <w:tcW w:w="8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62-299 шешіміне 2-қосымша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"Райымбек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49-236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4-қосымша</w:t>
            </w:r>
          </w:p>
        </w:tc>
      </w:tr>
    </w:tbl>
    <w:bookmarkStart w:name="z152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Қайнар ауылдық округінің бюджеті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22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23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4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5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6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7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Райымбек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62-299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Райымбек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"Райымбек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49-236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7-қосымша</w:t>
            </w:r>
          </w:p>
        </w:tc>
      </w:tr>
    </w:tbl>
    <w:bookmarkStart w:name="z170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Қақпақ ауылдық округінің бюджеті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29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30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1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2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3"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Райымбек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62-299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Райымбек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"Райымбек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49-236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10-қосымша</w:t>
            </w:r>
          </w:p>
        </w:tc>
      </w:tr>
    </w:tbl>
    <w:bookmarkStart w:name="z186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Қарасаз ауылдық округінің бюджеті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35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36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970"/>
        <w:gridCol w:w="2011"/>
        <w:gridCol w:w="4093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37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Райымбек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62-299 шешіміне 5-қосымша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Райымбек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"Райымбек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49-236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13-қосымша</w:t>
            </w:r>
          </w:p>
        </w:tc>
      </w:tr>
    </w:tbl>
    <w:bookmarkStart w:name="z200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Нарынқол ауылдық округінің бюджеті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39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40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2643"/>
        <w:gridCol w:w="5431"/>
        <w:gridCol w:w="3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41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Райымбек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62-299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Райымбек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"Райымбек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49-236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16-қосымша</w:t>
            </w:r>
          </w:p>
        </w:tc>
      </w:tr>
    </w:tbl>
    <w:bookmarkStart w:name="z214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Сарыжаз ауылдық округінің бюджеті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4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44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5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2643"/>
        <w:gridCol w:w="5431"/>
        <w:gridCol w:w="3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46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Райымбек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62-299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Райымбек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"Райымбек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49-236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19-қосымша</w:t>
            </w:r>
          </w:p>
        </w:tc>
      </w:tr>
    </w:tbl>
    <w:bookmarkStart w:name="z229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Сүмбе ауылдық округінің бюджеті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48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49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970"/>
        <w:gridCol w:w="2011"/>
        <w:gridCol w:w="4093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50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Райымбек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62-299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"Райымбек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49-236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22-қосымша</w:t>
            </w:r>
          </w:p>
        </w:tc>
      </w:tr>
    </w:tbl>
    <w:bookmarkStart w:name="z243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Текес ауылдық округінің бюджеті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52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53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2643"/>
        <w:gridCol w:w="5431"/>
        <w:gridCol w:w="3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2010"/>
        <w:gridCol w:w="1295"/>
        <w:gridCol w:w="5210"/>
        <w:gridCol w:w="24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54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Райымбек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62-299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Райымбек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"Райымбек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49-236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25-қосымша</w:t>
            </w:r>
          </w:p>
        </w:tc>
      </w:tr>
    </w:tbl>
    <w:bookmarkStart w:name="z256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Ұзақ батыр ауылдық округінің бюджеті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56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57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2643"/>
        <w:gridCol w:w="5431"/>
        <w:gridCol w:w="3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2010"/>
        <w:gridCol w:w="1295"/>
        <w:gridCol w:w="5210"/>
        <w:gridCol w:w="24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58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Райымбек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62-299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Райымбек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9 қаңтардағы "Райымбек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49-236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28-қосымша</w:t>
            </w:r>
          </w:p>
        </w:tc>
      </w:tr>
    </w:tbl>
    <w:bookmarkStart w:name="z270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Шәлкөде ауылдық округінің бюджеті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60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61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2643"/>
        <w:gridCol w:w="5431"/>
        <w:gridCol w:w="3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62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