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de3e" w14:textId="13bd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Жаркент қаласы мен ауылдық округтерінің 2019-2021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2019 жылғы 9 қаңтардағы № 6-48-300 шешімі. Алматы облысы Әділет департаментінде 2019 жылы 22 қаңтарда № 5021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Жаркент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483 662 мың теңге, оның ішінде: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380 394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103 242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103 242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489 897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6 235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6 235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2019-2021 жылдарға арналған Айдарлы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22 988 мың теңге, оның ішінде: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3 570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19 418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7 196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12 222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23 696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708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708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2019-2021 жылдарға арналған Басқұншы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31 145 мың теңге, оның ішінде: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6 529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24 616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8 873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15 743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33 862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2 717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2 717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2019-2021 жылдарға арналған Бірлік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25 732 мың теңге, оның ішінде: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7 621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18 111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4 118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31 784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6 052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6 052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2019-2021 жылдарға арналған Жаскент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22 674 мың теңге, оның ішінде: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7 432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15 242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3 825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11 417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27 656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4 982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4 982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– Алматы облысы Панфилов аудандық мәслихатының 20.09.2019 </w:t>
      </w:r>
      <w:r>
        <w:rPr>
          <w:rFonts w:ascii="Times New Roman"/>
          <w:b w:val="false"/>
          <w:i w:val="false"/>
          <w:color w:val="000000"/>
          <w:sz w:val="28"/>
        </w:rPr>
        <w:t>№ 6-60-356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2019-2021 жылдарға арналған Көктал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101 266 мың теңге, оның ішінде: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30 712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70 554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64 822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5 732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124 075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22 809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22 809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2019-2021 жылдарға арналған Қоңырөлең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3"/>
    <w:bookmarkStart w:name="z8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70 522 мың теңге, оның ішінде: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7 907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62 615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48 546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76 367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5 845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5 845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2019-2021 жылдарға арналған Пенжім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5"/>
    <w:bookmarkStart w:name="z9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186 966 мың теңге, оның ішінде: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38 005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34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148 927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148 927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206 880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19 914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19 914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2019-2021 жылдарға арналған Сарыбел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7"/>
    <w:bookmarkStart w:name="z10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82 608 мың теңге, оның ішінде: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5 290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77 318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60 382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84 602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1 994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2019-2021 жылдарға арналған Талды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9"/>
    <w:bookmarkStart w:name="z1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31 813 мың теңге, оның ішінде: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6 217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25 596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10 125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35 736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3 923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3 923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 тармақ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2019-2021 жылдарға арналған Үлкенағаш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1"/>
    <w:bookmarkStart w:name="z1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72 208 мың теңге, оның ішінде: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3 911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423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67 874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52 474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75 036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2 828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2 828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 тармақ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2019-2021 жылдарға арналған Үлкеншыған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 </w:t>
      </w:r>
    </w:p>
    <w:bookmarkEnd w:id="23"/>
    <w:bookmarkStart w:name="z1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152 642 мың теңге, оның ішінде: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20 784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131 814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121 062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10 752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156 707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4 065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4 065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12 - тармақ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2019-2021 жылдарға арналған Үшарал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5"/>
    <w:bookmarkStart w:name="z1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69 782 мың теңге, оның ішінде: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7 218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62 564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46 706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73 791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4 009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4 009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13 - тармақ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2019-2021 жылдарға арналған Шолақай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7"/>
    <w:bookmarkStart w:name="z1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30 943 мың теңге, оның ішінде: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9 470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21 473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11 394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39 803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8 860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8 860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14 - тармақ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2019 жылға арналған қала және ауылдық округтер бюджеттерінде 173 130 мың теңге сомасында аудандық бюджетке бюджеттік алып қоюлар көзделсін, оның ішінде: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Жаркент қаласы 168 070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Пенжім ауылдық округі 5060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15 - тармақ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"Панфилов аудандық мәслихат аппараты" мемлекеттік мекемесі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End w:id="30"/>
    <w:bookmarkStart w:name="z16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31"/>
    <w:bookmarkStart w:name="z1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шешім 2019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Тараншиев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9"/>
        <w:gridCol w:w="4748"/>
      </w:tblGrid>
      <w:tr>
        <w:trPr>
          <w:trHeight w:val="30" w:hRule="atLeast"/>
        </w:trPr>
        <w:tc>
          <w:tcPr>
            <w:tcW w:w="8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 </w:t>
            </w:r>
          </w:p>
        </w:tc>
      </w:tr>
    </w:tbl>
    <w:bookmarkStart w:name="z17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Жаркент қаласының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380394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9"/>
        <w:gridCol w:w="4748"/>
      </w:tblGrid>
      <w:tr>
        <w:trPr>
          <w:trHeight w:val="30" w:hRule="atLeast"/>
        </w:trPr>
        <w:tc>
          <w:tcPr>
            <w:tcW w:w="8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 </w:t>
            </w:r>
          </w:p>
        </w:tc>
      </w:tr>
    </w:tbl>
    <w:bookmarkStart w:name="z18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Жаркент қаласының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9"/>
        <w:gridCol w:w="4748"/>
      </w:tblGrid>
      <w:tr>
        <w:trPr>
          <w:trHeight w:val="30" w:hRule="atLeast"/>
        </w:trPr>
        <w:tc>
          <w:tcPr>
            <w:tcW w:w="8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 </w:t>
            </w:r>
          </w:p>
        </w:tc>
      </w:tr>
    </w:tbl>
    <w:bookmarkStart w:name="z19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Жаркент қаласының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0"/>
        <w:gridCol w:w="4720"/>
      </w:tblGrid>
      <w:tr>
        <w:trPr>
          <w:trHeight w:val="30" w:hRule="atLeast"/>
        </w:trPr>
        <w:tc>
          <w:tcPr>
            <w:tcW w:w="7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19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Айдарлы ауылдық округінің бюджеті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9"/>
        <w:gridCol w:w="4748"/>
      </w:tblGrid>
      <w:tr>
        <w:trPr>
          <w:trHeight w:val="30" w:hRule="atLeast"/>
        </w:trPr>
        <w:tc>
          <w:tcPr>
            <w:tcW w:w="8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5-қосымша </w:t>
            </w:r>
          </w:p>
        </w:tc>
      </w:tr>
    </w:tbl>
    <w:bookmarkStart w:name="z20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Айдарлы ауылдық округінің бюджеті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9"/>
        <w:gridCol w:w="4748"/>
      </w:tblGrid>
      <w:tr>
        <w:trPr>
          <w:trHeight w:val="30" w:hRule="atLeast"/>
        </w:trPr>
        <w:tc>
          <w:tcPr>
            <w:tcW w:w="8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6-қосымша </w:t>
            </w:r>
          </w:p>
        </w:tc>
      </w:tr>
    </w:tbl>
    <w:bookmarkStart w:name="z21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Айдарлы ауылдық округінің бюджеті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9"/>
        <w:gridCol w:w="4748"/>
      </w:tblGrid>
      <w:tr>
        <w:trPr>
          <w:trHeight w:val="30" w:hRule="atLeast"/>
        </w:trPr>
        <w:tc>
          <w:tcPr>
            <w:tcW w:w="8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 </w:t>
            </w:r>
          </w:p>
        </w:tc>
      </w:tr>
    </w:tbl>
    <w:bookmarkStart w:name="z22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Басқұншы ауылдық округінің бюджеті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9"/>
        <w:gridCol w:w="4748"/>
      </w:tblGrid>
      <w:tr>
        <w:trPr>
          <w:trHeight w:val="30" w:hRule="atLeast"/>
        </w:trPr>
        <w:tc>
          <w:tcPr>
            <w:tcW w:w="8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8-қосымша </w:t>
            </w:r>
          </w:p>
        </w:tc>
      </w:tr>
    </w:tbl>
    <w:bookmarkStart w:name="z23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Басқұншы ауылдық округінің бюджеті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9"/>
        <w:gridCol w:w="4748"/>
      </w:tblGrid>
      <w:tr>
        <w:trPr>
          <w:trHeight w:val="30" w:hRule="atLeast"/>
        </w:trPr>
        <w:tc>
          <w:tcPr>
            <w:tcW w:w="8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9-қосымша </w:t>
            </w:r>
          </w:p>
        </w:tc>
      </w:tr>
    </w:tbl>
    <w:bookmarkStart w:name="z23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Басқұншы ауылдық округінің бюджеті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 </w:t>
            </w:r>
          </w:p>
        </w:tc>
      </w:tr>
    </w:tbl>
    <w:bookmarkStart w:name="z2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Бірлік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11-қосымша </w:t>
            </w:r>
          </w:p>
        </w:tc>
      </w:tr>
    </w:tbl>
    <w:bookmarkStart w:name="z2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Бірлік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12-қосымша </w:t>
            </w:r>
          </w:p>
        </w:tc>
      </w:tr>
    </w:tbl>
    <w:bookmarkStart w:name="z26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Бірлік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13-қосымша </w:t>
            </w:r>
          </w:p>
        </w:tc>
      </w:tr>
    </w:tbl>
    <w:bookmarkStart w:name="z27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Жаскент ауылдық округінің бюджеті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Алматы облысы Панфилов аудандық мәслихатының 20.09.2019 </w:t>
      </w:r>
      <w:r>
        <w:rPr>
          <w:rFonts w:ascii="Times New Roman"/>
          <w:b w:val="false"/>
          <w:i w:val="false"/>
          <w:color w:val="ff0000"/>
          <w:sz w:val="28"/>
        </w:rPr>
        <w:t>№ 6-60-356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14-қосымша </w:t>
            </w:r>
          </w:p>
        </w:tc>
      </w:tr>
    </w:tbl>
    <w:bookmarkStart w:name="z27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Жаскент ауылдық округінің бюджеті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6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15-қосымша </w:t>
            </w:r>
          </w:p>
        </w:tc>
      </w:tr>
    </w:tbl>
    <w:bookmarkStart w:name="z28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Жаскент ауылдық округінің бюджеті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16-қосымша </w:t>
            </w:r>
          </w:p>
        </w:tc>
      </w:tr>
    </w:tbl>
    <w:bookmarkStart w:name="z29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Көктал ауылдық округінің бюджеті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17-қосымша </w:t>
            </w:r>
          </w:p>
        </w:tc>
      </w:tr>
    </w:tbl>
    <w:bookmarkStart w:name="z30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Көктал ауылдық округінің бюджеті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18-қосымша </w:t>
            </w:r>
          </w:p>
        </w:tc>
      </w:tr>
    </w:tbl>
    <w:bookmarkStart w:name="z31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Көктал ауылдық округінің бюджеті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19-қосымша </w:t>
            </w:r>
          </w:p>
        </w:tc>
      </w:tr>
    </w:tbl>
    <w:bookmarkStart w:name="z31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Қоңырөлең ауылдық округінің бюджеті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20-қосымша </w:t>
            </w:r>
          </w:p>
        </w:tc>
      </w:tr>
    </w:tbl>
    <w:bookmarkStart w:name="z32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Қоңырөлең ауылдық округінің бюджеті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21-қосымша </w:t>
            </w:r>
          </w:p>
        </w:tc>
      </w:tr>
    </w:tbl>
    <w:bookmarkStart w:name="z33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Қоңырөлең ауылдық округінің бюджеті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22-қосымша </w:t>
            </w:r>
          </w:p>
        </w:tc>
      </w:tr>
    </w:tbl>
    <w:bookmarkStart w:name="z34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Пенжім ауылдық округінің бюджеті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23-қосымша </w:t>
            </w:r>
          </w:p>
        </w:tc>
      </w:tr>
    </w:tbl>
    <w:bookmarkStart w:name="z35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Пенжім ауылдық округінің бюджеті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24-қосымша </w:t>
            </w:r>
          </w:p>
        </w:tc>
      </w:tr>
    </w:tbl>
    <w:bookmarkStart w:name="z3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Пенжім ауылдық округінің бюджеті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25-қосымша </w:t>
            </w:r>
          </w:p>
        </w:tc>
      </w:tr>
    </w:tbl>
    <w:bookmarkStart w:name="z3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Сарыбел ауылдық округінің бюджеті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26-қосымша </w:t>
            </w:r>
          </w:p>
        </w:tc>
      </w:tr>
    </w:tbl>
    <w:bookmarkStart w:name="z37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Сарыбел ауылдық округінің бюджеті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27-қосымша </w:t>
            </w:r>
          </w:p>
        </w:tc>
      </w:tr>
    </w:tbl>
    <w:bookmarkStart w:name="z38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Сарыбел ауылдық округінің бюджеті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28-қосымша </w:t>
            </w:r>
          </w:p>
        </w:tc>
      </w:tr>
    </w:tbl>
    <w:bookmarkStart w:name="z39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Талды ауылдық округінің бюджеті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29-қосымша </w:t>
            </w:r>
          </w:p>
        </w:tc>
      </w:tr>
    </w:tbl>
    <w:bookmarkStart w:name="z39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 ауылдық округінің бюджеті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30-қосымша </w:t>
            </w:r>
          </w:p>
        </w:tc>
      </w:tr>
    </w:tbl>
    <w:bookmarkStart w:name="z40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 ауылдық округінің бюджеті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31-қосымша </w:t>
            </w:r>
          </w:p>
        </w:tc>
      </w:tr>
    </w:tbl>
    <w:bookmarkStart w:name="z41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Үлкенағаш ауылдық округінің бюджеті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 қосымша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32-қосымша </w:t>
            </w:r>
          </w:p>
        </w:tc>
      </w:tr>
    </w:tbl>
    <w:bookmarkStart w:name="z42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Үлкенағаш ауылдық округінің бюджеті 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33-қосымша </w:t>
            </w:r>
          </w:p>
        </w:tc>
      </w:tr>
    </w:tbl>
    <w:bookmarkStart w:name="z43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Үлкенағаш ауылдық округінің бюджеті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6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34-қосымша </w:t>
            </w:r>
          </w:p>
        </w:tc>
      </w:tr>
    </w:tbl>
    <w:bookmarkStart w:name="z43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Үлкеншыған ауылдық округінің бюджеті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34 - қосымша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35-қосымша </w:t>
            </w:r>
          </w:p>
        </w:tc>
      </w:tr>
    </w:tbl>
    <w:bookmarkStart w:name="z44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Үлкеншыған ауылдық округінің бюджеті 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36-қосымша</w:t>
            </w:r>
          </w:p>
        </w:tc>
      </w:tr>
    </w:tbl>
    <w:bookmarkStart w:name="z45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Үлкеншыған ауылдық округінің бюджеті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37-қосымша </w:t>
            </w:r>
          </w:p>
        </w:tc>
      </w:tr>
    </w:tbl>
    <w:bookmarkStart w:name="z46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Үшарал ауылдық округінің бюджеті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37 - қосымша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38-қосымша </w:t>
            </w:r>
          </w:p>
        </w:tc>
      </w:tr>
    </w:tbl>
    <w:bookmarkStart w:name="z47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Үшарал ауылдық округінің бюджеті 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39-қосымша </w:t>
            </w:r>
          </w:p>
        </w:tc>
      </w:tr>
    </w:tbl>
    <w:bookmarkStart w:name="z4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Үшарал ауылдық округінің бюджеті 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40-қосымша </w:t>
            </w:r>
          </w:p>
        </w:tc>
      </w:tr>
    </w:tbl>
    <w:bookmarkStart w:name="z48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Шолақай ауылдық округінің бюджеті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40 - қосымша жаңа редакцияда – Алматы облысы Панфилов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6-64-369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41-қосымша </w:t>
            </w:r>
          </w:p>
        </w:tc>
      </w:tr>
    </w:tbl>
    <w:bookmarkStart w:name="z49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Шолақай ауылдық округінің бюджеті 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42-қосымша </w:t>
            </w:r>
          </w:p>
        </w:tc>
      </w:tr>
    </w:tbl>
    <w:bookmarkStart w:name="z50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Шолақай ауылдық округінің бюджеті 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