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bb8f" w14:textId="030b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2019 жылғы 9 қаңтардағы "Панфилов ауданының Жаркент қаласы мен ауылдық округтерінің 2019-2021 жылдарға арналған бюджеттері туралы" № 6-48-300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2019 жылғы 9 сәуірдегі № 6-53-322 шешімі. Алматы облысы Әділет департаментінде 2019 жылы 15 сәуірде № 5101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2019-2021 жылдарға арналған бюджеттері туралы" 2019 жылғы 9 қаңтардағы № 6-48-300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Жаркент қаласының бюджеті тиісінше осы шешімнің 1, 2,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474 082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392 076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82 006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82 006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474 376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294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294 мың теңге.";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2019-2021 жылдарға арналған Басқұншы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29 892 мың теңге, 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6 529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23 363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7 620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30 279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387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387 мың теңге.";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Бірлік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23 975 мың теңге, оның ішінде: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7 621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16 354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2 361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13 993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23 976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теңге.";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Жаскент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20 802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7 432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13 370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1 953 мың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11 417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20 803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теңге.";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Көктал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83 017 мың теңге, оның ішінде: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27 912 мың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55 105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49 373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5 732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96 004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12 987 мың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12 987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Қоңырөлең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57 546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6 861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50 685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36 616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14 069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57 546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Пенжім ауылдық округінің бюджеті тиісінше осы шешімнің 22, 23 және 24-қосымшаларына сәйкес, оның ішінде 2019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141 918 мың теңге, оның ішінде: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33 442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108 476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108 476 мың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155 626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13 708 мың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13 708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Сарыбел ауылдық округінің бюджеті тиісінше осы шешімнің 25, 26 және 27-қосымшаларына сәйкес, оның ішінде 2019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65 036 мың теңге, оның ішінде: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4 703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60 333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43 397 мың теңге;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16 936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65 214 мың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178 мың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178 мың теңге.";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Талды ауылдық округінің бюджеті тиісінше осы шешімнің 28, 29 және 30-қосымшаларына сәйкес, оның ішінде 2019 жылға келесі көлемдерде бекітілсін: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29 906 мың теңге, оның ішінде: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6 217 мың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23 689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8 218 мың теңге;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15 471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29 907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теңге.";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2019-2021 жылдарға арналған Үлкенағаш ауылдық округінің бюджеті тиісінше осы шешімнің 31, 32 және 33-қосымшаларына сәйкес, оның ішінде 2019 жылға келесі көлемдерде бекітілсін: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56 054 мың теңге, оның ішінде: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3 057 мың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52 997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37 597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15 400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56 744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690 мың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690 мың теңге.";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2019-2021 жылдарға арналған Үлкеншыған ауылдық округінің бюджеті тиісінше осы шешімнің 34, 35 және 36-қосымшаларына сәйкес, оның ішінде 2019 жылға келесі көлемдерде бекітілсін: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118 007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16 742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101 265 мың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90 513 мың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10 752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118 583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576 мың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576 мың теңге.";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Үшарал ауылдық округінің бюджеті тиісінше осы шешімнің 37, 38 және 39-қосымшаларына сәйкес, оның ішінде 2019 жылға келесі көлемдерде бекітілсін: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59 342 мың теңге, оның ішінде: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6 218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53 124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37 266 мың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15 858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60 408 мың теңге;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1 066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1 066 мың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2019-2021 жылдарға арналған Шолақай ауылдық округінің бюджеті тиісінше осы шешімнің 40, 41 және 42-қосымшаларына сәйкес, оның ішінде 2019 жылға келесі көлемдерде бекітілсін: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31 288 мың теңге, оның ішінде: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9 470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21 818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11 739 мың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10 079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31 289 мың теңге;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теңге.".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Тулақбаев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1-қосымша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7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Жаркент қаласының бюджеті 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2-қосымша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9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Басқұншы ауылдық округінің бюджеті 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3-қосымша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20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Бірлік ауылдық округінің бюджеті 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4-қосымша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22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Жаскент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5-қосымша 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24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Көктал ауылдық округінің бюджеті 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6-қосымша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26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Қоңырөлең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7-қосымша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28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Пенжім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8-қосымша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29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Сарыбел ауылдық округінің бюджеті 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9-қосымша 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31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 ауылдық округінің бюджеті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10-қосымша 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33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Үлкенағаш ауылдық округінің бюджеті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11-қосымша 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35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Үлкеншыған ауылдық округінің бюджеті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12-қосымша 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37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ауылдық округінің бюджеті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"9"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6-53-322 шешіміне 13-қосымша 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bookmarkStart w:name="z38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Шолақай ауылдық округінің бюджеті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