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74ce" w14:textId="d877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2019 жылғы 16 мамырдағы № 241 қаулысы. Алматы облысы Әділет департаментінде 2019 жылы 17 мамырда № 5136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сайлау комиссиясымен (келісім бойынша) бірлесіп кандидаттар үшін үгіттік баспа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Панфилов ауданы әкімдігінің "Панфилов ауданында үгіттік баспа материалдарын орналастыру үшін орындарды белгілеу және кандидаттарға сайлаушылармен кездесуі үшін үй-жайлар беру туралы" 2015 жылғы 8 сәуірдегі № 284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30 сәуірінде "Әділет" ақпараттық-құқықтық жүйесінде жарияланған) қаулысының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Роза Азаматовна Мағруповаға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"16"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ауданында үгіттік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баспа материалдарын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орналастыру үшін орындарды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белгілеу және кандидаттарға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сайлаушылармен кездесуі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 үй-жайлар беру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241 қаулысына 1-қосымша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үгіттік баспа материалдарын орналастыру үшін орындар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Жаркент қаласы бойынша: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Жаркент қаласы, Жібек жолы даңғылы (Розыбакиев көшесінің аралығы);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Жаркент қаласы, Головацкий көшесі, Жаркент перзентханасы ғимаратының жанындағы стенд; 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Жаркент қаласы, Розыбакиев және Жмутский көшелерінің қиылысындағы стенд;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Жаркент қаласы, Головацкий көшесі, № 51 б, "Халыққа қызмет көрсету орталығы" республикалық мемлекеттік кәсіпорны Алматы облысы бойынша филиалының Панфилов аудандық бөлімі ғимаратының жанындағы стенд.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Басқұншы ауылдық округі бойынша: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Басқұншы ауылы, Қарабалаев көшесі, № 77, Басқұншы ауылдық мәдениет үйі ғимаратының жанындағы стенд;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Алмалы ауылы, Елтінді батыр көшесіндегі Алмалы пошта байланыс бөлімшесінің жанындағы стенд.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Пенжім ауылдық округі бойынша: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Пенжім ауылы, Уәлиханов көшесі, № 37, Пенжім дәрігерлік амбулаториясы ғимаратының жанындағы стенд;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Пенжім ауылы, оңтүстік-шығыс бөлігіндегі Пенжім дәрігерлік амбулаториясы ғимаратының жанындағы стенд;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Ынтымақ ауылы, Мухамади көшесі, № 1, Төменгі Пенжім фельдшерлік-акушерлік пункт ғимаратының жанындағы стенд;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Қорғас ауылы, Жібек жолы көшесі, № 22, Қорғас медициналық пункт ғимаратының жанындағы стенд;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Ават ауылы, Бейбітшілік көшесі, № 1, Ават фельдшерлік-акушерлік пункт ғимаратының жанындағы стенд.</w:t>
      </w:r>
    </w:p>
    <w:bookmarkEnd w:id="20"/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Бірлік ауылдық округі бойынша: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Алтыүй ауылы, Желтоқсан көшесі, № 21, Алтыүй ауылдық мәдениет үйі ғимаратының жанындағы стенд;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Надек ауылы, Асанова көшесі, № 11, Надек ауылдық клубы ғимаратының жанындағы стенд;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Шежін ауылы, Қастеев көшесі, № 29/1, Шежін медициналық пункт ғимаратының жанындағы стенд. </w:t>
      </w:r>
    </w:p>
    <w:bookmarkEnd w:id="24"/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Талды ауылдық округі бойынша: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Лесновка ауылы, Пащенко көшесі, № 57, Д. Рақышұлы атындағы орта мектеп мектепке дейінгі шағын орталығымен ғимаратының жанындағы стенд;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ауылы, Е. Сыпатаев көшесі, № 27, Е. Сыпатаев атындағы орта мектебі жанындағы стенд;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Жерұйық ауылы, Нұржеке батыр көшесі, № 10, Нағарашы фельдшерлік-акушерлік пункт ғимаратының жанындағы стенд. </w:t>
      </w:r>
    </w:p>
    <w:bookmarkEnd w:id="28"/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Сарыбел ауылдық округі бойынша: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Сарыбел ауылы, Сатай батыр көшесі, Сарыбел дәрігерлік амбулаториясы ғимаратының жанындағы стенд;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Садыр ауылы, Тохтамов көшесі, № 47 Садыр фельдшерлік-акушерлік пункт ғимаратының жанындағы стенд;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Тұрпан ауылы, Қастеев көшесі, № 5, Тұрпан ауылының мәдениет үйі жанындағы стенд.</w:t>
      </w:r>
    </w:p>
    <w:bookmarkEnd w:id="32"/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Үшарал ауылдық округі бойынша: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Үшарал ауылы, Абай көшесі, № 62, Үшарал дәрігерлік амбулаториясы ғимаратының жанындағы стенд;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Ақарал ауылы, Уәлиханов көшесі, № 9/1, Ақарал медициналық пункт ғимаратының жанындағы стенд.</w:t>
      </w:r>
    </w:p>
    <w:bookmarkEnd w:id="35"/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Үлкеншыған ауылдық округі бойынша: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Үлкеншыған ауылы, Сатай батыр көшесі, № 29/2, Үлкеншыған дәрігерлік амбулаториясы ғимаратының жанындағы стенд;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Кішішыған ауылы, Бегімбетов көшесі, № 53, Кішішыған дәрігерлік амбулаториясы ғимаратының жанындағы стенд;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Қырыққұдық ауылы, Бейбітшілік көшесі, № 7, Қырыққұдық дәрігерлік амбулаториясы ғимаратының жанындағы стенд;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Ақкент ауылы, Ақкент көшесі, Ақкент медициналық пункт ғимаратының жанындағы стенд.</w:t>
      </w:r>
    </w:p>
    <w:bookmarkEnd w:id="40"/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Көктал ауылдық округі бойынша: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Көктал ауылы, Желтоқсан көшесі, № 1, Көктал ауылдық ауруханасы ғимаратының жанындағы стенд;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Көктал ауылы, Уәлиханов және Ә. Ыбыраймолдаұлы көшелерінің қиылысындағы стенд;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Ақжазық ауылы, Кітапбек көшесіндегі Ақжазық пошта байланыс бөлімшесінің жанындағы стенд;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Аққұдық ауылы, Орталық көшесі, № 4/1, Аққұдық медициналық пункт ғимаратының жанындағы стенд.</w:t>
      </w:r>
    </w:p>
    <w:bookmarkEnd w:id="45"/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Айдарлы ауылдық округі бойынша: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Айдарлы ауылы, Бауыржан Момышұлы көшесі, Айдарлы дәрігерлік амбулаториясы ғимаратының жанындағы стенд;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Дарбазақұм ауылы, Мәметова көшесі, Дарбазақұм медициналық пункт ғимаратының жанындағы стенд;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Сарпылдақ ауылы, Бейбітшілік көшесі, Сарпылдақ медициналық пункт ғимаратының жанындағы стенд.</w:t>
      </w:r>
    </w:p>
    <w:bookmarkEnd w:id="49"/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Қоңырөлең ауылдық округі бойынша: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Қоңырөлең ауылы, Сейфулин көшесі, № 1/2, Қоңырөлең ауылдық "Қызғалдақ" балабақшасы мемлекеттік мекемесі жанындағы стенд;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Ынталы ауылы, Қожбанбет би көшесі, № 13, Ынталы медициналық пункт ғимаратының жанындағы стенд;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Бөрібай би ауылы, Қожбанбет би көшесі, № 1 а, Бөрібай би медициналық пункт ғимаратының жанындағы стенд;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Сарытөбе ауылы, Абая көшесі, № 3, Сарытөбе медициналық пункт ғимаратының жанындағы стенд;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Керімағаш ауылы, Жастар көшесі, Керімағаш медициналық пункт ғимаратының жанындағы стенд.</w:t>
      </w:r>
    </w:p>
    <w:bookmarkEnd w:id="55"/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Үлкенағаш ауылдық округі бойынша: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Әулиеағаш ауылы, Шәнті би көшесі, № 4, Әулиеағаш ауылдық мәдениет үйі ғимаратының жанындағы стенд;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Көктал-Арасан ауылы, Уәлиханов көшесі, Көктал-Арасан медициналық пункт ғимаратының жанындағы стенд. </w:t>
      </w:r>
    </w:p>
    <w:bookmarkEnd w:id="58"/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Шолақай ауылдық округі бойынша: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Шолақай ауылы, Шолақай көшесі, № 76, Шолақай дәрігерлік амбулаториясы ғимаратының жанындағы стенд;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Диханқайрат ауылы, Азимбаев көшесі, Диханқайрат фельдшерлік-акушерлік пункт ғимаратының жанындағы стенд.</w:t>
      </w:r>
    </w:p>
    <w:bookmarkEnd w:id="61"/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Жаскент ауылдық округі бойынша: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Головацкий ауылы, Кемеңгер көшесі, № 20, Головацкий ауылының медициналық амбулаториясы жанындағы стенд;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Суптай ауылы, Абай көшесі, Суптай фельдшерлік-акушерлік пункт ғимаратының жанындағы стенд.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"16"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ауданында үгіттік баспа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материалдарын орналастыру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орындарды белгілеу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кандидаттарға сайлаушылармен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кездесуі үшін үй-жайлар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241 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9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сайлаушылармен кездесуі үшін шарттық негізде кандидаттарға берілетін үй-жайлар</w:t>
      </w:r>
    </w:p>
    <w:bookmarkEnd w:id="65"/>
    <w:bookmarkStart w:name="z9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Жаркент қаласы бойынша: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Жаркент қаласы, Головацкий көшесі, № 53, Жаркент аудандық электр желілерінің акті залы;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Жаркент қаласы, Ыбраймолдаев көшесі, № 46, Н. Крупская атындағы орта мектептің акті залы;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Жаркент қаласы, Головацкий көшесі, Жаркент перзентханасының акті залы; 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Жаркент қаласы, Головацкий көшесі, № 290, Қазақстан Республикасы Ауыл шаруашылығы министрлігінің шаруашылық жүргізу құқығындағы "Қазсушар" Республикалық мемлекеттік кәсіпорны Алматы филиалының Панфилов өндірістік учаскесі.</w:t>
      </w:r>
    </w:p>
    <w:bookmarkEnd w:id="70"/>
    <w:bookmarkStart w:name="z9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Басқұншы ауылдық округі бойынша: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Басқұншы ауылы, Қарабалаев көшесі, № 77, Басқұншы ауылдық мәдениет үйінің акті залы; 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Алмалы ауылы, Солтанай батыр көшесі, № 87, Алмалы ауылдық мәдениет үйінің акті залы. </w:t>
      </w:r>
    </w:p>
    <w:bookmarkEnd w:id="73"/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Пенжім ауылдық округі бойынша: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Пенжім ауылы, Уәлиханов көшесі, № 37, Пенжім дәрігерлік амбулаториясы; 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Пенжім ауылы, оңтүстік-шығыс бөлігіндегі Пенжім дәрігерлік амбулаториясы;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Ынтымақ ауылы, Ходжамяров көшесі, № 2/2, Төменгі Пенжім ауылдық мәдениет үйінің акті залы; 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Қорғас ауылы, Жібек жолы көшесі, № 22 Қорғас медициналық пункт;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Ават ауылы, Бейбітшілік көшесі, № 1, Ават фельдшерлік-акушерлік пункт.</w:t>
      </w:r>
    </w:p>
    <w:bookmarkEnd w:id="79"/>
    <w:bookmarkStart w:name="z1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Бірлік ауылдық округі бойынша: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Алтыүй ауылы, Желтоқсан көшесі, № 21, Алтыүй ауылдық мәдениет үйінің акті залы;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Надек ауылы, Асанова көшесі, № 11, Надек ауылдық клубтың залы;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Шежін ауылы, Қастеев көшесі, № 29/1, Шежін медициналық пункт.</w:t>
      </w:r>
    </w:p>
    <w:bookmarkEnd w:id="83"/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Талды ауылдық округі бойынша: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Лесновка ауылы, Пащенко көшесі, № 57, Д. Рақышұлы атындағы орта мектеп мектепке дейінгі шағын орталығымен акті залы;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ауылы, Сыпатаев көшесі № 57, Сыпатаев атындағы орта мектептің акті залы;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Жерұйық ауылы, Нұржеке батыр көшесі, № 10, Нағарашы фельдшерлік-акушерлік пункт. </w:t>
      </w:r>
    </w:p>
    <w:bookmarkEnd w:id="87"/>
    <w:bookmarkStart w:name="z11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Сарыбел ауылдық округі бойынша: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Сарыбел ауылы, Сатай батыр көшесі, Сарыбел дәрігерлік амбулаториясы;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Садыр ауылы, Тохтамов көшесі, Садыр фельдшерлік-акушерлік пункт;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Тұрпан ауылы, Уәлиханов көшесі, Тұрпан фельдшерлік-акушерлік пункт.</w:t>
      </w:r>
    </w:p>
    <w:bookmarkEnd w:id="91"/>
    <w:bookmarkStart w:name="z11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Үшарал ауылдық округі бойынша: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Үшарал ауылы, Абай көшесі, № 62, Үшарал дәрігерлік амбулаториясы;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Ақарал ауылы, Уәлиханов көшесі, № 9/1, Ақарал медициналық пункт.</w:t>
      </w:r>
    </w:p>
    <w:bookmarkEnd w:id="94"/>
    <w:bookmarkStart w:name="z12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Үлкеншыған ауылдық округі бойынша: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Үлкеншыған ауылы, Сатай батыр көшесі, № 29/2, Үлкеншыған дәрігерлік амбулаториясы;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Кішішыған ауылы, Жібек жолы көшесі, Кішішыған ауылдық кітапханасы;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Қырыққұдық ауылы, Ходжамяров көшесі, Қырыққұдық ауылдық мәдениет үйінің акті залы;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Ақкент ауылы, Ақкент көшесі, Ақкент медициналық пункт.</w:t>
      </w:r>
    </w:p>
    <w:bookmarkEnd w:id="99"/>
    <w:bookmarkStart w:name="z12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Көктал ауылдық округі бойынша: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Көктал ауылы, Желтоқсан көшесі, № 1, Көктал ауылдық ауруханасы;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Ақжазық ауылы, Жетісу көшесі, № 56, Ақжазық фельдшерлік-акушерлік пункт;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Аққұдық ауылы, Орталық көшесі, № 4/1, Аққұдық медициналық пункт.</w:t>
      </w:r>
    </w:p>
    <w:bookmarkEnd w:id="103"/>
    <w:bookmarkStart w:name="z12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Айдарлы ауылдық округі бойынша: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Айдарлы ауылы, Бауыржан Момышұлы көшесі, Айдарлы дәрігерлік амбулаториясы;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Дарбазақұм ауылы, Мәметова көшесі, Дарбазақұм медициналық пункт;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Сарпылдақ ауылы, Бейбітшілік көшесі, Сарпылдақ медициналық пункт.</w:t>
      </w:r>
    </w:p>
    <w:bookmarkEnd w:id="107"/>
    <w:bookmarkStart w:name="z13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Қоңырөлең ауылдық округі бойынша: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Қоңырөлең ауылы, Қожбанбет би көшесі, № 40, Қоңырөлең ауылдық ауруханасы;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Ынталы ауылы, Қожбанбет би көшесі, № 13, Ынталы медициналық пункт;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Бөрібай би ауылы, Қожбанбет би көшесі, № 1 а, Бөрібай би медициналық пункт;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Сарытөбе ауылы, Абай көшесі, № 3, Сарытөбе медициналық пункт;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Керімағаш ауылы, Жастар көшесі, Керімағаш медициналық пункт.</w:t>
      </w:r>
    </w:p>
    <w:bookmarkEnd w:id="113"/>
    <w:bookmarkStart w:name="z13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Үлкенағаш ауылдық округі бойынша: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Әулиеағаш ауылы, Шәнті би көшесі, № 4, Әулиеағаш ауылдық мәдениет үйінің акті залы;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Көктал-Арасан ауылы, Уәлиханов көшесі, Көктал-Арасан медициналық пункт.</w:t>
      </w:r>
    </w:p>
    <w:bookmarkEnd w:id="116"/>
    <w:bookmarkStart w:name="z14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Шолақай ауылдық округі бойынша: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Шолақай ауылы, Шолақай көшесі, № 76, Шолақай дәрігерлік амбулаториясы;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Диханқайрат ауылы, Азимбаев көшесі, Диханқайрат ауылдық клубтың залы.</w:t>
      </w:r>
    </w:p>
    <w:bookmarkEnd w:id="119"/>
    <w:bookmarkStart w:name="z14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Жаскент ауылдық округі бойынша: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Головацкий ауылы, Кемеңгер көшесі № 36, Головацкий дәрігерлік амбулаториясы;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Суптай ауылы, Абай көшесі, Суптай фельдшерлік-акушерлік пункт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