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8ef3" w14:textId="e408e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"Панфилов ауданында дауыс беруді өткізу және дауыс санау үшін сайлау учаскелерін құру туралы" Панфилов ауданы әкімінің 2018 жылғы 11 желтоқсандағы № 12-05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әкімінің 2019 жылғы 21 мамырдағы № 05-03 шешімі. Алматы облысы Әділет департаментінде 2019 жылы 22 мамырда № 5139 болып тіркелді. Күші жойылды - Алматы облысы Панфилов ауданы әкімінің 2020 жылғы 29 қазандағы № 10-02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Алматы облысы Панфилов ауданы әкімінің 29.10.2020 </w:t>
      </w:r>
      <w:r>
        <w:rPr>
          <w:rFonts w:ascii="Times New Roman"/>
          <w:b w:val="false"/>
          <w:i w:val="false"/>
          <w:color w:val="ff0000"/>
          <w:sz w:val="28"/>
        </w:rPr>
        <w:t>№ 10-02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ауданының әкімі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ауданы әкімінің "Панфилов ауданында дауыс беруді өткізу және дауыс санау үшін сайлау учаскелерін құру туралы" 2018 жылғы 11 желтоқсандағы № 12-05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4956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26 желтоқсанында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қосымшасында: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692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учаскесінде "Төменгі Пенжім" сөздері "Ынтымақ" сөздеріне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708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учаскесінде "Нағарашы" сөздері "Жерұйық" сөздеріне ауыстырылсын.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Панфилов ауданы әкімі аппаратының басшысы Скаков Ербол Абылайханұлына жүктелсін.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Бектасов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70"/>
        <w:gridCol w:w="4910"/>
      </w:tblGrid>
      <w:tr>
        <w:trPr>
          <w:trHeight w:val="30" w:hRule="atLeast"/>
        </w:trPr>
        <w:tc>
          <w:tcPr>
            <w:tcW w:w="8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ауданы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"21" мамырдағы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"Панфилов ауданы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"11"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ауданында дауыс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беруді өткізу және дауыс санау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үшін сайлау учаскелерін құру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12-05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өзгерістер енгізу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05-03 шешіміне қосымша</w:t>
            </w:r>
          </w:p>
        </w:tc>
      </w:tr>
      <w:tr>
        <w:trPr>
          <w:trHeight w:val="30" w:hRule="atLeast"/>
        </w:trPr>
        <w:tc>
          <w:tcPr>
            <w:tcW w:w="8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ауданы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"11"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ауданында дауыс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беруді өткізу және дауыс санау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үшін сайлау учаскелерін құру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12-05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Панфилов ауданында дауыс беруді өткізу және дауыс санау үшін құрылған сайлау учаскелері</w:t>
      </w:r>
    </w:p>
    <w:bookmarkEnd w:id="5"/>
    <w:bookmarkStart w:name="z3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№ 687 сайлау учаскесі.</w:t>
      </w:r>
    </w:p>
    <w:bookmarkEnd w:id="6"/>
    <w:bookmarkStart w:name="z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Алмалы ауылы, Елтінді батыр көшесі № 56, Елтінді батыр атындағы орта мектебі.</w:t>
      </w:r>
    </w:p>
    <w:bookmarkEnd w:id="7"/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Алмалы ауылы.</w:t>
      </w:r>
    </w:p>
    <w:bookmarkEnd w:id="8"/>
    <w:bookmarkStart w:name="z3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№ 688 сайлау учаскесі.</w:t>
      </w:r>
    </w:p>
    <w:bookmarkEnd w:id="9"/>
    <w:bookmarkStart w:name="z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Басқұншы ауылы, Қарабалаев көшесі № 84, Крылов атындағы орта мектеп.</w:t>
      </w:r>
    </w:p>
    <w:bookmarkEnd w:id="10"/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Басқұншы ауылы.</w:t>
      </w:r>
    </w:p>
    <w:bookmarkEnd w:id="11"/>
    <w:bookmarkStart w:name="z3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№ 689 сайлау учаскесі. </w:t>
      </w:r>
    </w:p>
    <w:bookmarkEnd w:id="12"/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Пиджим ауылы, Желтоқсан көшесі № 65, Розыбакиев атындағы орта мектеп.</w:t>
      </w:r>
    </w:p>
    <w:bookmarkEnd w:id="13"/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Пиджим ауылы, көшелер: Машуров, Маметова, Жамбыл, Көншібаев, Уәлиханов, Лутпулла, Сейфуллин, Мусаев, Бейбітшілік, Райымбек № 9-дан 43-ке дейін (тақ жағы), № 8/1-ден 42-ге дейін (жұп жағы), Желтоқсан № 21-ден 45-ке дейін (тақ жағы), № 10-нан 56-ға дейін (жұп жағы), Мухамади № 3-тен 13-ке дейін (тақ жағы), № 6-дан 34-ке дейін (жұп жағы), Искандеров № 1-ден 11-ге дейін (тақ жағы), № 12-ден 54-ге дейін (жұп жағы), Хамраев № 5-тен 21-ге дейін (тақ жағы), № 6-дан 22-ге дейін (жұп жағы).</w:t>
      </w:r>
    </w:p>
    <w:bookmarkEnd w:id="14"/>
    <w:bookmarkStart w:name="z4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№ 690 сайлау учаскесі.</w:t>
      </w:r>
    </w:p>
    <w:bookmarkEnd w:id="15"/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Пиджим ауылы, Желтоқсан көшесі № 65, Розыбакиев атындағы орта мектебі.</w:t>
      </w:r>
    </w:p>
    <w:bookmarkEnd w:id="16"/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Пенжім ауылы, көшелер: Бау-бақша, Бау-бақша № 1 көше, Бау-бақша № 3 көше, Бау-бақша № 8 көше, Бау-бақша № 9 көше, И.Ахун, Белалов, Абай, Хамраев № 1, № 2, № 2 "а", № 3, Искандеров № 7, № 13, № 51, № 61 (тақ жағы), № 2, № 2 "а", № 8, № 14/1, № 56 (жұп жағы), Мухамади № 1, № 5, № 7, № 29 (тақ жағы), Желтоқсан № 1-ден 19-ға дейін, № 49 (тақ жағы), № 8-ден 14-ке дейін, № 24 "а", № 50 "а" (жұп жағы), Райымбек № 1-ден 7-ге дейін (тақ жағы), № 2-ден 8-ге дейін (жұп жағы).</w:t>
      </w:r>
    </w:p>
    <w:bookmarkEnd w:id="17"/>
    <w:bookmarkStart w:name="z4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№ 691 сайлау учаскесі. </w:t>
      </w:r>
    </w:p>
    <w:bookmarkEnd w:id="18"/>
    <w:bookmarkStart w:name="z4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Пиджим ауылы, 1-ші көше, нөмірі жоқ, Пенжім орта мектебі.</w:t>
      </w:r>
    </w:p>
    <w:bookmarkEnd w:id="19"/>
    <w:bookmarkStart w:name="z4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Пиджим ауылының оңтүстік шығыс бөлігіндегі тұрғын алабы: 5-ші көше, 7-ші көше, 8-ші көше, 11-ші көше, 12-ші көше, "Алтынкөл" станциясы 1-ші көше.</w:t>
      </w:r>
    </w:p>
    <w:bookmarkEnd w:id="20"/>
    <w:bookmarkStart w:name="z4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№ 692 сайлау учаскесі.</w:t>
      </w:r>
    </w:p>
    <w:bookmarkEnd w:id="21"/>
    <w:bookmarkStart w:name="z4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Ынтымақ ауылы, Алтынсарин көшесі № 41/3, Төменгі Пенжім орта мектебі мектепке дейінгі шағын орталығымен.</w:t>
      </w:r>
    </w:p>
    <w:bookmarkEnd w:id="22"/>
    <w:bookmarkStart w:name="z5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Ынтымақ ауылы.</w:t>
      </w:r>
    </w:p>
    <w:bookmarkEnd w:id="23"/>
    <w:bookmarkStart w:name="z5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№ 693 сайлау учаскесі.</w:t>
      </w:r>
    </w:p>
    <w:bookmarkEnd w:id="24"/>
    <w:bookmarkStart w:name="z5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Ават ауылы, Саттаров көшесі № 3, Ават орта мектебі мектепке дейінгі шағын орталығымен.</w:t>
      </w:r>
    </w:p>
    <w:bookmarkEnd w:id="25"/>
    <w:bookmarkStart w:name="z5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Ават ауылы.</w:t>
      </w:r>
    </w:p>
    <w:bookmarkEnd w:id="26"/>
    <w:bookmarkStart w:name="z5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№ 694 сайлау учаскесі.</w:t>
      </w:r>
    </w:p>
    <w:bookmarkEnd w:id="27"/>
    <w:bookmarkStart w:name="z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Қорғас ауылы, Мектеп көшесі № 38, Қорғас орта мектебі мектепке дейінгі шағын орталығымен. </w:t>
      </w:r>
    </w:p>
    <w:bookmarkEnd w:id="28"/>
    <w:bookmarkStart w:name="z5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Қорғас ауылы.</w:t>
      </w:r>
    </w:p>
    <w:bookmarkEnd w:id="29"/>
    <w:bookmarkStart w:name="z5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№ 695 сайлау учаскесі.</w:t>
      </w:r>
    </w:p>
    <w:bookmarkEnd w:id="30"/>
    <w:bookmarkStart w:name="z5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Алтыүй ауылы, Желтоқсан көшесі № 23, Панфилов ауданының балалар мен жасөспірімдер спорт мектебі. </w:t>
      </w:r>
    </w:p>
    <w:bookmarkEnd w:id="31"/>
    <w:bookmarkStart w:name="z5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Алтыүй ауылы, көшелер: Әтиев, Абай, Байысбеков, Жансүгіров, Исламов, Әл-Фараби, Молдағұлова, Сейфуллин № 1-ден 13-ке дейін (тақ жағы), № 2-ден 6-ға дейін (жұп жағы), Алтыүй № 1-ден 33-ке дейін (тақ жағы), № 2-ден 40-қа дейін (жұп жағы). Желтоқсан № 2-ден 76-ға дейін (жұп жағы).</w:t>
      </w:r>
    </w:p>
    <w:bookmarkEnd w:id="32"/>
    <w:bookmarkStart w:name="z6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№ 696 сайлау учаскесі.</w:t>
      </w:r>
    </w:p>
    <w:bookmarkEnd w:id="33"/>
    <w:bookmarkStart w:name="z6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Алтыүй ауылы, Қастеев көшесі № 3, Ә.Қастеев атындағы орта мектебі мектепке дейінгі шағын орталығымен. </w:t>
      </w:r>
    </w:p>
    <w:bookmarkEnd w:id="34"/>
    <w:bookmarkStart w:name="z6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Алтыүй ауылы, көшелер: Уәлиханов, Мақатаев, Розыбакиев, Айманов, Зия Самади, Маметова, Бигелдинов, Ходжамьяров, Қастеев, Амангелді, Достық, Имяров, Алтыүй көшесі № 35-тен 79-ға дейін (тақ жағы), № 42-ден 96-ға дейін (жұп жағы), Сейфуллин № 15-тен 41-ге дейін (тақ жағы), № 8-ден 40-қа дейін (жұп жағы), Желтоқсан № 1-ден 81-ге дейін (тақ жағы), Откорм нөмірі жоқ 9 үй.</w:t>
      </w:r>
    </w:p>
    <w:bookmarkEnd w:id="35"/>
    <w:bookmarkStart w:name="z6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№ 697 сайлау учаскесі.</w:t>
      </w:r>
    </w:p>
    <w:bookmarkEnd w:id="36"/>
    <w:bookmarkStart w:name="z6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Надек ауылы, Ходжамьяров көшесі № 26, Надек орта мектебі.</w:t>
      </w:r>
    </w:p>
    <w:bookmarkEnd w:id="37"/>
    <w:bookmarkStart w:name="z6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Надек ауылы.</w:t>
      </w:r>
    </w:p>
    <w:bookmarkEnd w:id="38"/>
    <w:bookmarkStart w:name="z6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№ 698 сайлау учаскесі.</w:t>
      </w:r>
    </w:p>
    <w:bookmarkEnd w:id="39"/>
    <w:bookmarkStart w:name="z6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Шежін ауылы, Әбілхан көшесі номері жоқ, Шежін орта мектебі.</w:t>
      </w:r>
    </w:p>
    <w:bookmarkEnd w:id="40"/>
    <w:bookmarkStart w:name="z6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Шежін ауылы.</w:t>
      </w:r>
    </w:p>
    <w:bookmarkEnd w:id="41"/>
    <w:bookmarkStart w:name="z6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№ 699 сайлау учаскесі.</w:t>
      </w:r>
    </w:p>
    <w:bookmarkEnd w:id="42"/>
    <w:bookmarkStart w:name="z7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Шолақай ауылы, Мектеп көшесі № 10, Ж. Бусаков атындағы орта мектеп мектепке дейінгі шағын орталығымен. </w:t>
      </w:r>
    </w:p>
    <w:bookmarkEnd w:id="43"/>
    <w:bookmarkStart w:name="z7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Шолақай ауылы: көшелер: Юлдашев, Усекская, Ниязова, Шамиев № 1-ден по 67-ге дейін (тақ жағы), № 2-ден 72-ге дейін (жұп жағы), Чулакайская № 2-ден 46-ға дейін (жұп жағы), № 1-ден 45-ке дейін (тақ жағы), Мектеп № 1-ден 5-ке дейін (тақ жағы).</w:t>
      </w:r>
    </w:p>
    <w:bookmarkEnd w:id="44"/>
    <w:bookmarkStart w:name="z7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№ 700 сайлау учаскесі.</w:t>
      </w:r>
    </w:p>
    <w:bookmarkEnd w:id="45"/>
    <w:bookmarkStart w:name="z7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Шолақай ауылы, Мектеп көшесі № 10, Ж. Бусаков атындағы орта мектеп мектепке дейінгі шағын орталығымен.</w:t>
      </w:r>
    </w:p>
    <w:bookmarkEnd w:id="46"/>
    <w:bookmarkStart w:name="z7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Батырханов, Арустенская, Шамиев № 69-дан 119-ға дейін (тақ жағы), № 74-тен 104-ке дейін (жұп жағы), Чулакайская № 47-ден 65-ке дейін (тақ жағы), № 48-ден 60-қа дейін (жұп жағы), Мектеп № 7-ден № 21-ге дейін (тақ жағы), № 2-ден 24-ке дейін (жұп жағы), 1-ші көше: нөмірі жоқ 13 үй, 2-ші көше: нөмірі жоқ 9 үй, 3-ші көше: нөмірі жоқ 22 үй, 4-ші көше: нөмірі жоқ 10 үй, 5-ші көше: нөмірі жоқ 6 үй, 6-шы көше: нөмірі жоқ 1 үй, 8-ші көше: нөмірі жоқ 4 үй, 9-шы көше: нөмірі жоқ 3 үй, Жиделі ауылы.</w:t>
      </w:r>
    </w:p>
    <w:bookmarkEnd w:id="47"/>
    <w:bookmarkStart w:name="z7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№ 701 сайлау учаскесі.</w:t>
      </w:r>
    </w:p>
    <w:bookmarkEnd w:id="48"/>
    <w:bookmarkStart w:name="z7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Диқанқайрат ауылы, Әзімбаев көшесі № 53, Дихан-Қайрат ауылындағы орта мектеп.</w:t>
      </w:r>
    </w:p>
    <w:bookmarkEnd w:id="49"/>
    <w:bookmarkStart w:name="z7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Диқанқайрат ауылы.</w:t>
      </w:r>
    </w:p>
    <w:bookmarkEnd w:id="50"/>
    <w:bookmarkStart w:name="z7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№ 702 сайлау учаскесі.</w:t>
      </w:r>
    </w:p>
    <w:bookmarkEnd w:id="51"/>
    <w:bookmarkStart w:name="z7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Үлкен Шыған ауылы, Жібек жолы көшесі № 47/2, Үлкеншыған орта мектебі. </w:t>
      </w:r>
    </w:p>
    <w:bookmarkEnd w:id="52"/>
    <w:bookmarkStart w:name="z8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Үлкен Шыған ауылы, көшелер: 8 Март, Тұмақбаев, Розыбакиев, Жамбыл, Мухамади, Курбанов, Момышұлы, Халилов, Ынтымақ, Береке, Бәйтерек, Сатай батыр № 1-ден 65-ке дейін (тақ жағы), Маметова № 11-ден 37-ге дейін (тақ жағы), Мұзапарова № 35-тен 57-ге дейін (тақ жағы), № 36-ден 58-ге дейін (жұп жағы), Жібек жолы № 41-ден 55-ке дейін (тақ жағы), № 28-ден 60-қа дейін (жұп жағы), Абай № 27-ден 41-ге дейін (тақ жағы), № 28-ден 42-ге дейін (жұп жағы), Алтынсарин № 31-ден 55-ке дейін (тақ жағы), № 34-тен 54-ке дейін (жұп жағы), Мұңайтпасов № 27-ден 49-ға дейін (тақ жағы), № 28-ден 46-ға дейін (жұп жағы).</w:t>
      </w:r>
    </w:p>
    <w:bookmarkEnd w:id="53"/>
    <w:bookmarkStart w:name="z8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№ 703 сайлау уческесі.</w:t>
      </w:r>
    </w:p>
    <w:bookmarkEnd w:id="54"/>
    <w:bookmarkStart w:name="z8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Үлкен Шыған ауылы, Жібек жолы көшесі № 47/2, Үлкеншыған орта мектебі.</w:t>
      </w:r>
    </w:p>
    <w:bookmarkEnd w:id="55"/>
    <w:bookmarkStart w:name="z8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Үлкен Шыған ауылы, көшелер: Әубәкіров, Бөлек батыр, Мақатаев, Уәлиханов, Сейфуллин, Бейбітшілік, Сәтбаев, Жастар, Абай № 1-ден 25-ке дейін (тақ жағы), № 2-ден 26-ға дейін (жұп жағы), Мұңайтпасов № 1-ден 25-ке дейін (тақ жағы), № 2-ден 26-ға дейін (жұп жағы), Сатай батыр № 2-ден 52-ге дейін (жұп жағы), Маметова № 1-ден 9-ға дейін (тақ жағы), № 2, № 4 (жұп жағы), Мұзапарова № 1-ден 33-ке дейін (тақ жағы), № 2-ден 34-ке дейін (жұп жағы), Жібек жолы № 1-ден № 39 -ға дейін (тақ жағы), № 2-ден 26-ға дейін (жұп жағы), Алтынсарин № 1-ден 29-ға дейін (тақ жағы), № 2-ден 32-ге дейін (жұп жағы).</w:t>
      </w:r>
    </w:p>
    <w:bookmarkEnd w:id="56"/>
    <w:bookmarkStart w:name="z8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№ 704 сайлау учаскесі.</w:t>
      </w:r>
    </w:p>
    <w:bookmarkEnd w:id="57"/>
    <w:bookmarkStart w:name="z8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Кішішыған ауылы, Бегімбетов көшесі номері жоқ, Кішішыған орта мектебі мектепке дейінгі шағын орталығымен. </w:t>
      </w:r>
    </w:p>
    <w:bookmarkEnd w:id="58"/>
    <w:bookmarkStart w:name="z8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Кішішыған ауылы, Жарқұдық мал жайылым учаскесі.</w:t>
      </w:r>
    </w:p>
    <w:bookmarkEnd w:id="59"/>
    <w:bookmarkStart w:name="z8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19. № 705 сайлау учаскесі</w:t>
      </w:r>
    </w:p>
    <w:bookmarkEnd w:id="60"/>
    <w:bookmarkStart w:name="z8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Қырыққұдық ауылы, Бағай батыр көшесі № 31, Жаркент орта мектебі. </w:t>
      </w:r>
    </w:p>
    <w:bookmarkEnd w:id="61"/>
    <w:bookmarkStart w:name="z8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Қырыққұдық ауылы.</w:t>
      </w:r>
    </w:p>
    <w:bookmarkEnd w:id="62"/>
    <w:bookmarkStart w:name="z9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20. № 706 сайлау учаскесі.</w:t>
      </w:r>
    </w:p>
    <w:bookmarkEnd w:id="63"/>
    <w:bookmarkStart w:name="z9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Ақкент ауылы, Ақкент көшесі № 1, Жаркент орта мектебі. </w:t>
      </w:r>
    </w:p>
    <w:bookmarkEnd w:id="64"/>
    <w:bookmarkStart w:name="z9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Ақкент ауылы.</w:t>
      </w:r>
    </w:p>
    <w:bookmarkEnd w:id="65"/>
    <w:bookmarkStart w:name="z9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21. № 707 сайлау учаскесі</w:t>
      </w:r>
    </w:p>
    <w:bookmarkEnd w:id="66"/>
    <w:bookmarkStart w:name="z9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Лесновка ауылы, Жүнісов көшесі № 67, ауылдық Мәдениет үйі.</w:t>
      </w:r>
    </w:p>
    <w:bookmarkEnd w:id="67"/>
    <w:bookmarkStart w:name="z9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Лесновка ауылы, Кардон, Қарадала, мал жайылым учаскелері.</w:t>
      </w:r>
    </w:p>
    <w:bookmarkEnd w:id="68"/>
    <w:bookmarkStart w:name="z9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22. № 708 сайлау учаскесі.</w:t>
      </w:r>
    </w:p>
    <w:bookmarkEnd w:id="69"/>
    <w:bookmarkStart w:name="z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Жерұйық ауылы, Момышұлы көшесі номері жоқ, Нағарашы орта мектебі. </w:t>
      </w:r>
    </w:p>
    <w:bookmarkEnd w:id="70"/>
    <w:bookmarkStart w:name="z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Жерұйық ауылы, Бабилян мал жайылым учаскесі.</w:t>
      </w:r>
    </w:p>
    <w:bookmarkEnd w:id="71"/>
    <w:bookmarkStart w:name="z9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23. № 709 сайлау учаскесі.</w:t>
      </w:r>
    </w:p>
    <w:bookmarkEnd w:id="72"/>
    <w:bookmarkStart w:name="z1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Еңбекші ауылы, Жаңалық көшесі № 6/1, ауылдық Мәдениет үйі.</w:t>
      </w:r>
    </w:p>
    <w:bookmarkEnd w:id="73"/>
    <w:bookmarkStart w:name="z1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Еңбекші ауылы.</w:t>
      </w:r>
    </w:p>
    <w:bookmarkEnd w:id="74"/>
    <w:bookmarkStart w:name="z10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24. № 710 сайлау учаскесі.</w:t>
      </w:r>
    </w:p>
    <w:bookmarkEnd w:id="75"/>
    <w:bookmarkStart w:name="z10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Сарыбел ауылы, Көбіков көшесі № 35, Х. Көбіков атындағы орта мектеп мектепке дейінгі шағын орталығымен.</w:t>
      </w:r>
    </w:p>
    <w:bookmarkEnd w:id="76"/>
    <w:bookmarkStart w:name="z10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Сарыбел ауылы.</w:t>
      </w:r>
    </w:p>
    <w:bookmarkEnd w:id="77"/>
    <w:bookmarkStart w:name="z10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25. № 711 сайлау учаскесі.</w:t>
      </w:r>
    </w:p>
    <w:bookmarkEnd w:id="78"/>
    <w:bookmarkStart w:name="z10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Садыр ауылы, Тохтамов көшесі № 45, Садыр орта мектебі.</w:t>
      </w:r>
    </w:p>
    <w:bookmarkEnd w:id="79"/>
    <w:bookmarkStart w:name="z10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Садыр ауылы.</w:t>
      </w:r>
    </w:p>
    <w:bookmarkEnd w:id="80"/>
    <w:bookmarkStart w:name="z10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26. № 712 сайлау учаскесі</w:t>
      </w:r>
    </w:p>
    <w:bookmarkEnd w:id="81"/>
    <w:bookmarkStart w:name="z1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Тұрпан ауылы, Уәлиханов көшесі № 5, Сатай батыр атындағы орта мектеп.</w:t>
      </w:r>
    </w:p>
    <w:bookmarkEnd w:id="82"/>
    <w:bookmarkStart w:name="z11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Тұрпан ауылы.</w:t>
      </w:r>
    </w:p>
    <w:bookmarkEnd w:id="83"/>
    <w:bookmarkStart w:name="z11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27. № 713 сайлау учаскесі.</w:t>
      </w:r>
    </w:p>
    <w:bookmarkEnd w:id="84"/>
    <w:bookmarkStart w:name="z11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Үшарал ауылы, Жөкінбаев көшесі № 81, ауылдық Мәдениет үйі.</w:t>
      </w:r>
    </w:p>
    <w:bookmarkEnd w:id="85"/>
    <w:bookmarkStart w:name="z11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Үшарал ауылы, көшелер: Абай, Жөкінбаев, Шойынбаев, Тышқанбаев, Байгутиев, Рақышев, Момышұлы, Кардон (солтүстік жағы), Ортабаз, Жіңішкеарал, Тақыр мал жайылым учаскелері.</w:t>
      </w:r>
    </w:p>
    <w:bookmarkEnd w:id="86"/>
    <w:bookmarkStart w:name="z11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28. № 714 сайлау учаскесі.</w:t>
      </w:r>
    </w:p>
    <w:bookmarkEnd w:id="87"/>
    <w:bookmarkStart w:name="z11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Үшарал ауылы, Қожбанбет би көшесі № 3, Үшарал орта мектебі мектепке дейінгі шағын орталығымен.</w:t>
      </w:r>
    </w:p>
    <w:bookmarkEnd w:id="88"/>
    <w:bookmarkStart w:name="z11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Үшарал ауылы, көшелер: Асанова, Әуезов, Үшарал колхозының 60 жылдығы, Хажиев, Шойнақ батыр, Қожбанбет би, Жамбыл, Жаңа база.</w:t>
      </w:r>
    </w:p>
    <w:bookmarkEnd w:id="89"/>
    <w:bookmarkStart w:name="z11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29. № 715 сайлау учаскесі.</w:t>
      </w:r>
    </w:p>
    <w:bookmarkEnd w:id="90"/>
    <w:bookmarkStart w:name="z11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Ақарал ауылы, Қожбанбет би көшесі № 3, Үшарал орта мектебі мектепке дейінгі шағын орталығымен.</w:t>
      </w:r>
    </w:p>
    <w:bookmarkEnd w:id="91"/>
    <w:bookmarkStart w:name="z11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Ақарал, Қызылжиде ауылдары, Қисықкөпір, Қарқаралы мал жайылым учаскелері.</w:t>
      </w:r>
    </w:p>
    <w:bookmarkEnd w:id="92"/>
    <w:bookmarkStart w:name="z12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30. № 716 сайлау учаскесі. </w:t>
      </w:r>
    </w:p>
    <w:bookmarkEnd w:id="93"/>
    <w:bookmarkStart w:name="z12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Көктал ауылы, Құрманғазы көшесі № 30, Абай атындағы орта мектеп. </w:t>
      </w:r>
    </w:p>
    <w:bookmarkEnd w:id="94"/>
    <w:bookmarkStart w:name="z12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Көктал ауылы, көшелер: Розыбакиев № 1-ден 7-ге дейін, № 19, № 41, № 35, № 39, № 53, № 59-дан 67-ге дейін (тақ жағы), Жағыпаров, Хмылев, Абай, Наурыз, Байбатшаев, Маметова, Майлин, Жұмабаев, Жастар, 1-ші көше № 9, № 22, № 23, № 33, № 35, № 50, № 51, № 54, № 63, № 77, № 78, № 81, № 84, № 85, № 86, № 89, № 90, № 91, № 101, № 107, № 111, № 113, 2-ші көше № 17, № 22, № 49, № 50, № 51, № 54, № 71, № 78, № 84, № 86, № 88, № 90, № 108, № 112, 3-ші көше № 19, № 34, № 39, № 41, № 42, № 43, № 53, № 55, № 61, № 89, 4-ші көше № 17, № 27, № 35, № 39, № 41, № 50, № 61, № 74, № 83, № 102, 5-ші көше № 18, № 33, № 46.</w:t>
      </w:r>
    </w:p>
    <w:bookmarkEnd w:id="95"/>
    <w:bookmarkStart w:name="z12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31. № 717 сайлау учаскесі. </w:t>
      </w:r>
    </w:p>
    <w:bookmarkEnd w:id="96"/>
    <w:bookmarkStart w:name="z12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Көктал ауылы, Уалиханов көшесі № 64, ауылдық Мәдениет үйі. </w:t>
      </w:r>
    </w:p>
    <w:bookmarkEnd w:id="97"/>
    <w:bookmarkStart w:name="z12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Көктал ауылы, көшелер: Заводская, Сайназаров, Уалиханов, Құрманғазы № 1-ден 53-ке дейін (тақ жағы), № 2-ден 54-ке дейін (жұп жағы), Әуезов № 1-ден 51-ге дейін (тақ жағы), № 2-ден 52-ге дейін (жұп жағы), Желтоқсан № 1-ден 113-ке дейін (тақ жағы), № 2-ден 114-ке дейін (жұп жағы), Абылайхан № 1-ден 49-ға дейін (тақ жағы), № 2-ден 52-ге дейін (жұп жағы), Момышұлы № 1-ден 25-ке дейін (тақ жағы), № 2-ден 26-ға дейін (жұп жағы), Асанова № 1-ден 5-ке дейін (тақ жағы), № 2-ден 6-ға дейін (жұп жағы).</w:t>
      </w:r>
    </w:p>
    <w:bookmarkEnd w:id="98"/>
    <w:bookmarkStart w:name="z12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32. № 718 сайлау учаскесі </w:t>
      </w:r>
    </w:p>
    <w:bookmarkEnd w:id="99"/>
    <w:bookmarkStart w:name="z12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Көктал ауылы, Уалиханов көшесі № 64, ауылдық Мәдениет үйі. </w:t>
      </w:r>
    </w:p>
    <w:bookmarkEnd w:id="100"/>
    <w:bookmarkStart w:name="z12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Көктал ауылы, көшелер: Желтоқсан № 115-тен 303-ке дейін (тақ жағы), № 116-дан 304-ке дейін (жұп жағы), Абылайхан № 51-ден 253-ке дейін (тақ жағы), № 54-тен 252-ге дейін (жұп жағы), Момышұлы № 27-ден 193-ке дейін (тақ жағы), № 28-ден 192-ге дейін (жұп жағы), Асанова № 7-ден 121-ге дейін (тақ жағы), № 8-ден 120-ға дейін (жұп жағы), Достық.</w:t>
      </w:r>
    </w:p>
    <w:bookmarkEnd w:id="101"/>
    <w:bookmarkStart w:name="z12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33. № 719 сайлау учаскесі.</w:t>
      </w:r>
    </w:p>
    <w:bookmarkEnd w:id="102"/>
    <w:bookmarkStart w:name="z13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Көктал ауылы, Уалиханов көшесі номері жоқ, Көктал орта мектебі. </w:t>
      </w:r>
    </w:p>
    <w:bookmarkEnd w:id="103"/>
    <w:bookmarkStart w:name="z13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Көктал ауылы, көшелер: Әуезов № 53-тен 209-ға дейін (тақ жағы), № 54-тен 208-ге дейін (жұп жағы), Құрманғазы № 55-тен 257-ге дейін (тақ жағы), № 56-дан 256-ға дейін (жұп жағы), Розыбакиев № 9-дан 295-ке дейін (тақ жағы), № 8-ден 294-ке дейін (жұп жағы), Жамбыл № 1-ден 189-ға дейін (тақ жағы), № 2-ден 190-ға дейін (жұп жағы), Сүлейменов, Новостройка № 2, № 3, № 7, № 14, № 16, № 23, № 24, № 25, № 26, № 29, № 33. </w:t>
      </w:r>
    </w:p>
    <w:bookmarkEnd w:id="104"/>
    <w:bookmarkStart w:name="z13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34. № 720 сайлау учаскесі.</w:t>
      </w:r>
    </w:p>
    <w:bookmarkEnd w:id="105"/>
    <w:bookmarkStart w:name="z13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Ақжазық ауылы, Асанова көшесі № 11, Жамбыл атындағы орта мектеп мектепке дейінгі шағын орталығымен.</w:t>
      </w:r>
    </w:p>
    <w:bookmarkEnd w:id="106"/>
    <w:bookmarkStart w:name="z13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Ақжазық ауылы.</w:t>
      </w:r>
    </w:p>
    <w:bookmarkEnd w:id="107"/>
    <w:bookmarkStart w:name="z13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35. № 721 сайлау учаскесі.</w:t>
      </w:r>
    </w:p>
    <w:bookmarkEnd w:id="108"/>
    <w:bookmarkStart w:name="z13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Аққұдық ауылы, Орталық көшесі № 14, Ш. Байбатшаев атындағы орта мектеп.</w:t>
      </w:r>
    </w:p>
    <w:bookmarkEnd w:id="109"/>
    <w:bookmarkStart w:name="z13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Аққұдық ауылы.</w:t>
      </w:r>
    </w:p>
    <w:bookmarkEnd w:id="110"/>
    <w:bookmarkStart w:name="z13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36. № 722 сайлау учаскесі.</w:t>
      </w:r>
    </w:p>
    <w:bookmarkEnd w:id="111"/>
    <w:bookmarkStart w:name="z13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Әулиеағаш ауылы, Шәнті би көшесі № 10, Әулиеағаш орта мектебі мектепке дейінгі шағын орталығымен.</w:t>
      </w:r>
    </w:p>
    <w:bookmarkEnd w:id="112"/>
    <w:bookmarkStart w:name="z14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Әулиеағаш ауылы.</w:t>
      </w:r>
    </w:p>
    <w:bookmarkEnd w:id="113"/>
    <w:bookmarkStart w:name="z141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37. № 723 сайлау учаскесі.</w:t>
      </w:r>
    </w:p>
    <w:bookmarkEnd w:id="114"/>
    <w:bookmarkStart w:name="z14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Көктал-Арасан ауылы, Уәлиханов көшесі № 27, Көктал-Арасан орта мектебі 50 орындық интернатымен.</w:t>
      </w:r>
    </w:p>
    <w:bookmarkEnd w:id="115"/>
    <w:bookmarkStart w:name="z14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Көктал-Арасан, Жаркент-Арасан ауылдары.</w:t>
      </w:r>
    </w:p>
    <w:bookmarkEnd w:id="116"/>
    <w:bookmarkStart w:name="z144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38. № 724 сайлау учаскесі.</w:t>
      </w:r>
    </w:p>
    <w:bookmarkEnd w:id="117"/>
    <w:bookmarkStart w:name="z14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Айдарлы ауылы, Жеңіс көшесі № 1, Айдарлы орта мектебі мектепке дейінгі шағын орталығымен.</w:t>
      </w:r>
    </w:p>
    <w:bookmarkEnd w:id="118"/>
    <w:bookmarkStart w:name="z14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Айдарлы ауылы, Бесмая, Көктерек мал жайылым учаскелері.</w:t>
      </w:r>
    </w:p>
    <w:bookmarkEnd w:id="119"/>
    <w:bookmarkStart w:name="z14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39. № 725 сайлау учаскесі.</w:t>
      </w:r>
    </w:p>
    <w:bookmarkEnd w:id="120"/>
    <w:bookmarkStart w:name="z14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Дарбазақұм ауылы, Мұратбаев көшесі нөмірі жоқ, Дарбазақұм негізгі мектебі. </w:t>
      </w:r>
    </w:p>
    <w:bookmarkEnd w:id="121"/>
    <w:bookmarkStart w:name="z14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Дарбазақұм ауылы, Мұнай базасы, Айлақ учаскелері.</w:t>
      </w:r>
    </w:p>
    <w:bookmarkEnd w:id="122"/>
    <w:bookmarkStart w:name="z150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40. № 726 сайлау учаскесі.</w:t>
      </w:r>
    </w:p>
    <w:bookmarkEnd w:id="123"/>
    <w:bookmarkStart w:name="z15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Сарпылдақ ауылы, Достық көшесі № 1, Дарбазақұм негізгі мектебі.</w:t>
      </w:r>
    </w:p>
    <w:bookmarkEnd w:id="124"/>
    <w:bookmarkStart w:name="z15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Сарпылдақ ауылы.</w:t>
      </w:r>
    </w:p>
    <w:bookmarkEnd w:id="125"/>
    <w:bookmarkStart w:name="z153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41. № 727 сайлау учаскесі.</w:t>
      </w:r>
    </w:p>
    <w:bookmarkEnd w:id="126"/>
    <w:bookmarkStart w:name="z15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Қоңырөлең ауылы, Қожбанбет би көшесі № 40, ауылдық Мәдениет үйі.</w:t>
      </w:r>
    </w:p>
    <w:bookmarkEnd w:id="127"/>
    <w:bookmarkStart w:name="z15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Қоңырөлең ауылы, Үлкентау, Қату мал жайылым учаскелері.</w:t>
      </w:r>
    </w:p>
    <w:bookmarkEnd w:id="128"/>
    <w:bookmarkStart w:name="z156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42. № 728 сайлау учаскесі.</w:t>
      </w:r>
    </w:p>
    <w:bookmarkEnd w:id="129"/>
    <w:bookmarkStart w:name="z15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Ынталы ауылы, Қожбанбет би көшесі № 31, Аманбайұлы атындағы орта мектеп мектепке дейінгі шағын орталығымен.</w:t>
      </w:r>
    </w:p>
    <w:bookmarkEnd w:id="130"/>
    <w:bookmarkStart w:name="z15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Ынталы ауылы.</w:t>
      </w:r>
    </w:p>
    <w:bookmarkEnd w:id="131"/>
    <w:bookmarkStart w:name="z159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43. № 729 сайлау учаскесі.</w:t>
      </w:r>
    </w:p>
    <w:bookmarkEnd w:id="132"/>
    <w:bookmarkStart w:name="z16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Бөрібай би ауылы, Затбек көшесі № 42, Соцжол орта мектебі.</w:t>
      </w:r>
    </w:p>
    <w:bookmarkEnd w:id="133"/>
    <w:bookmarkStart w:name="z16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Бөрібай би ауылы.</w:t>
      </w:r>
    </w:p>
    <w:bookmarkEnd w:id="134"/>
    <w:bookmarkStart w:name="z162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44. № 730 сайлау учаскесі.</w:t>
      </w:r>
    </w:p>
    <w:bookmarkEnd w:id="135"/>
    <w:bookmarkStart w:name="z16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Сарытөбе ауылы, Қонаев көшесі № 3, Сарытөбе орта мектебі.</w:t>
      </w:r>
    </w:p>
    <w:bookmarkEnd w:id="136"/>
    <w:bookmarkStart w:name="z16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Сарытөбе ауылы.</w:t>
      </w:r>
    </w:p>
    <w:bookmarkEnd w:id="137"/>
    <w:bookmarkStart w:name="z165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45. № 731 сайлау учаскесі.</w:t>
      </w:r>
    </w:p>
    <w:bookmarkEnd w:id="138"/>
    <w:bookmarkStart w:name="z16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Керімағаш ауылы, Достық көшесі № 22, Керімағаш-Арасан ауылындағы орта мектебі.</w:t>
      </w:r>
    </w:p>
    <w:bookmarkEnd w:id="139"/>
    <w:bookmarkStart w:name="z16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Керімағаш ауылы.</w:t>
      </w:r>
    </w:p>
    <w:bookmarkEnd w:id="140"/>
    <w:bookmarkStart w:name="z16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46. № 732 сайлау учаскесі.</w:t>
      </w:r>
    </w:p>
    <w:bookmarkEnd w:id="141"/>
    <w:bookmarkStart w:name="z16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Н. Головацкий атындағы ауыл, Домалақ ана көшесі № 3, Головацкий атындағы орта мектеп шағын орталығымен.</w:t>
      </w:r>
    </w:p>
    <w:bookmarkEnd w:id="142"/>
    <w:bookmarkStart w:name="z17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Н. Головацкий атындағы ауылы.</w:t>
      </w:r>
    </w:p>
    <w:bookmarkEnd w:id="143"/>
    <w:bookmarkStart w:name="z171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47. № 733 сайлау учаскесі.</w:t>
      </w:r>
    </w:p>
    <w:bookmarkEnd w:id="144"/>
    <w:bookmarkStart w:name="z17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Сұптай ауылы, Байтұрсынов көшесі № 23, Сұптай орта мектебі. </w:t>
      </w:r>
    </w:p>
    <w:bookmarkEnd w:id="145"/>
    <w:bookmarkStart w:name="z17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Сұптай ауылы.</w:t>
      </w:r>
    </w:p>
    <w:bookmarkEnd w:id="146"/>
    <w:bookmarkStart w:name="z174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48. № 734 сайлау учаскесі.</w:t>
      </w:r>
    </w:p>
    <w:bookmarkEnd w:id="147"/>
    <w:bookmarkStart w:name="z17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Казсельхозтехника көшесі № 17, Жаркент қаласындағы "Өнер мектебі".</w:t>
      </w:r>
    </w:p>
    <w:bookmarkEnd w:id="148"/>
    <w:bookmarkStart w:name="z17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Жаркент қаласы, 1-ші ықшам ауданы, көшелер: Қасенов, Алиев, Самади, Омаров, Исаев, Зайнаудинов, Абай № 1/1-ден 1/67-ге дейін, Билал Назым № 1/1-ден 1/83-ке дейін (тақ жағы), № 2/2-ден 2/108-ге дейін (жұп жағы), Табынбаев № 125-тен 191-ге дейін (тақ жағы), Рақышев № 19-дан 121-ге дейін (тақ жағы), № 16-дан 120-ға дейін (жұп жағы), Сапиев № 2-ден 128-ге (жұп жағы) дейін, Қасымбеков № 1-ден 103-ке дейін (тақ жағы), № 12-ден 112-ге дейін (жұп жағы), 2-ші көше: № 1-ден 79-ға дейін (тақ жағы), № 2-ден 88-ге дейін (жұп жағы), 6-шы көше: № 1, № 3 "а", № 3 "б", № 3 "в", № 3 "г", № 3 "д", № 2-ден 30-ға дейін (жұп жағы), 7-ші көше: № 2-ден 20-ға дейін (жұп жағы), 8-ші көше: № 1-ден 19-ға дейін (тақ жағы), № 2-ден 34-ке дейін (жұп жағы), 9-шы көше: № 1-ден 37-ге дейін (тақ жағы), № 2-ден 42-ге дейін (жұп жағы), 10-шы көше: № 1-ден 49-ға дейін (тақ жағы), № 2-ден 54-ке дейін (жұп жағы), 11-көше: № 1-ден 51-ге дейін (тақ жағы), 2-ден 62-ге дейін (жұп жағы), 12-көше: № 1-ден 64-ке дейін, 13-ші көше: № 1-ден 71-ге дейін (тақ жағы), № 2-ден 82-ге дейін (жұп жағы), 14-ші көше: № 1-ден 83-ке дейін (тақ жағы), № 2-ден 70-ке дейін (жұп жағы), 15-көше: № 1-ден 72-ге дейін, 16-шы көше: № 1-ден 72-ге дейін, 17-ші көше: № 1-ден 71-ге дейін (тақ жағы), № 2-ден 82-ге дейін (жұп жағы), Жаркент қаласының солтүстік шығыс бөлігіндегі көше № 2-ден 32-ге дейін, Абай № 1-ден 49-ға дейін (тақ жағы), Шекарашылар № 141-ден 165-ке дейін (тақ жағы), № 90-нан 102-ге дейін (жұп жағы), Зульяров № 163-тен 197-ге дейін (тақ жағы), № 136-дан 148-ге дейін (жұп жағы), Талғаров № 1-ден 23-ке дейін (тақ жағы), № 2-ден 26-ға дейін (жұп жағы), Билал Назым № 1 "а", № 1 "б", № 1 "в", № 1 "г", № 1 "д", № 1 "е" (тақ жағы), № 2-ден 46-ға дейін (жұп жағы).</w:t>
      </w:r>
    </w:p>
    <w:bookmarkEnd w:id="149"/>
    <w:bookmarkStart w:name="z17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49. № 735 сайлау учаскесі.</w:t>
      </w:r>
    </w:p>
    <w:bookmarkEnd w:id="150"/>
    <w:bookmarkStart w:name="z17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Головацкий көшесі № 3, Ш.Уалиханов атындағы орта мектеп.</w:t>
      </w:r>
    </w:p>
    <w:bookmarkEnd w:id="151"/>
    <w:bookmarkStart w:name="z17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Жаркент қаласы, көшелер: Жастар, Болашақ, Зульяров № 19-дан 161-ге дейін (тақ жағы), Қонаев № 1-ден 19-ға дейін (тақ жағы), Шекарашылар № 1-ден 139-ға дейін (тақ жағы), № 26-дан 88-ге дейін (жұп жағы), Головацкий № 1-ден 39-ға дейін (тақ жағы), № 2-ден 12-ге дейін (жұп жағы), Жансүгіров 1-ден 61-ге дейін (тақ жағы), № 2-ден 22-ге дейін (жұп жағы), Ыбраймолдаев № 1-ден 23-ке дейін (тақ жағы), № 2-ден 54-ке дейін (жұп жағы), Абай № 2-ден 20-ға дейін (жұп жағы), № 2/1-ден 2/8-ге дейін, Шынтаев № 1-ден 43-ке дейін (тақ жағы), № 2-ден 48-ге дейін (жұп жағы), Амриев № 1-ден 37-ге дейін (тақ жағы), № 2-ден 48-ге дейін (жұп жағы), Сапиев № 1-ден 17-ге дейін (тақ жағы), Рақышев № 1-ден 17-ге дейін (тақ жағы), № 2-ден 14-ке дейін (жұп жағы), Қасымбеков № 2-ден 10-ға дейін (жұп жағы), Головацкий № 2/1-ден 2/11-ге дейін, Ақбұлақ учаскесіндегі нөмірі жоқ 12 үй.</w:t>
      </w:r>
    </w:p>
    <w:bookmarkEnd w:id="152"/>
    <w:bookmarkStart w:name="z18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50. № 736 сайлау учаскесі.</w:t>
      </w:r>
    </w:p>
    <w:bookmarkEnd w:id="153"/>
    <w:bookmarkStart w:name="z18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Табынбаев көшесі, № 2, № 6 орта мектеп интернаты.</w:t>
      </w:r>
    </w:p>
    <w:bookmarkEnd w:id="154"/>
    <w:bookmarkStart w:name="z18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Жаркент қаласы, көшелер: Алматинская, Каратальская, Лян, Слабодка, Интернациональная № 37-ден 67-ге дейін (тақ жағы), № 42-ден 84-ке дейін (жұп жағы), Табынбаев № 1-ден 5-ке дейін (тақ жағы), Мухамади № 1-ден 15-ке дейін (тақ жағы), № 2-тен 78-ге дейін (жұп жағы), Сыпатаев № 2-ден 36-ға дейін (жұп жағы).</w:t>
      </w:r>
    </w:p>
    <w:bookmarkEnd w:id="155"/>
    <w:bookmarkStart w:name="z183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51. № 737 сайлау учаскесі.</w:t>
      </w:r>
    </w:p>
    <w:bookmarkEnd w:id="156"/>
    <w:bookmarkStart w:name="z18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Табынбаев көшесі, № 2, № 6 орта мектеп интернаты.</w:t>
      </w:r>
    </w:p>
    <w:bookmarkEnd w:id="157"/>
    <w:bookmarkStart w:name="z18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Орталық, Тышқанбаев, Достық, Бейбітшілік, Заводская № 1-ден 5-ке дейін (тақ жағы), № 2-ден 30-ға дейін (жұп жағы), Интернациональная № 1-ден 35-ке дейін (тақ жағы), № 2-ден 40-қа дейін (жұп жағы), Строительная № 1-ден 35-ке дейін (тақ жағы), № 2-ден 36-ға дейін (жұп жағы), Уалиханов № 1/1 (әскери қалашық).</w:t>
      </w:r>
    </w:p>
    <w:bookmarkEnd w:id="158"/>
    <w:bookmarkStart w:name="z186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52. № 738 сайлау учаскесі.</w:t>
      </w:r>
    </w:p>
    <w:bookmarkEnd w:id="159"/>
    <w:bookmarkStart w:name="z18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Иванов көшесі № 25, "Панфилов Су құбыры" мемлекеттік коммуналдық кәсіпорнының әкімшілік ғимараты.</w:t>
      </w:r>
    </w:p>
    <w:bookmarkEnd w:id="160"/>
    <w:bookmarkStart w:name="z18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Жаркент қаласы, көшелер: Западная, Сыпатаев № 1-ден 107-ге дейін (тақ жағы), № 38-ден 104-ке дейін (жұп жағы), Табынбаев № 2-ден 14-ке дейін (жұп жағы), Уалиханов № 71-ден 137-ге дейін (тақ жағы), № 2-ден 130-ға дейін (жұп жағы), Мухамади № 17-ден 31-ге дейін (тақ жағы), № 80-нен 106-ға дейін (жұп жағы), Белалов № 1-ден 45-ке дейін (тақ жағы), № 2-ден 52-ге дейін (жұп жағы), Қонаев № 82-ден 196-ға дейін (жұп жағы), Иванов № 1-ден 29-ға дейін (тақ жағы), № 2-ден 38-ге дейін (жұп жағы), Пушкин № 1-ден 49-ға дейін (тақ жағы), Набережная № 1-ден 61-ге дейін (тақ жағы), № 2-ден 40-қа дейін (жұп жағы), Абдуллин № 1-ден 31-ге дейін (тақ жағы), № 2-ден 20 "а"-ға дейін (жұп жағы), Заводская № 7-ден 45-ке дейін (тақ жағы), № 32-дан 86-ға дейін (жұп жағы), Строительная № 37-ден 75-ке дейін (тақ жағы), № 38-ден 86-ға дейін (жұп жағы).</w:t>
      </w:r>
    </w:p>
    <w:bookmarkEnd w:id="161"/>
    <w:bookmarkStart w:name="z189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53. № 739 сайлау учаскесі.</w:t>
      </w:r>
    </w:p>
    <w:bookmarkEnd w:id="162"/>
    <w:bookmarkStart w:name="z19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Жаркент қаласы, Белалов көшесі № 47 "а", Жаркент орман шаруашылығы мекемесінің әкімшілік ғимараты. </w:t>
      </w:r>
    </w:p>
    <w:bookmarkEnd w:id="163"/>
    <w:bookmarkStart w:name="z19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Жаркент қаласы, көшелер: Зульяров № 1-ден 17-ге дейін (тақ жағы), № 2-ден 34-ке дейін (жұп жағы), Табынбаев № 7-ден 67-ге дейін (тақ жағы), № 16-ден 78-ге дейін (жұп жағы), Мухамади № 33-тен 77-ге дейін (тақ жағы), № 108-ден 128-ге дейін (жұп жағы), Иванов № 31-ден 55-ке дейін (тақ жағы), Уалиханов № 1-ден 69-ға дейін (тақ жағы), Қонаев № 21-ден 125-ке дейін (тақ жағы), № 2-ден 80-ге дейін (жұп жағы), Белалов № 47-ден 79-ға дейін (тақ жағы), № 54-тен 74-ке дейін (жұп жағы), Головацкий № 14-тен 120-ға дейін (жұп жағы), Шекарашылар № 2-ден 24-ке дейін (жұп жағы).</w:t>
      </w:r>
    </w:p>
    <w:bookmarkEnd w:id="164"/>
    <w:bookmarkStart w:name="z192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54. № 740 сайлау учаскесі.</w:t>
      </w:r>
    </w:p>
    <w:bookmarkEnd w:id="165"/>
    <w:bookmarkStart w:name="z19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Ыбраймолдаев көшесі № 78, Жаркент гуманитарлық-техникалық колледжі.</w:t>
      </w:r>
    </w:p>
    <w:bookmarkEnd w:id="166"/>
    <w:bookmarkStart w:name="z19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Жаркент қаласы, көшелер: Зульярова № 36-дан 134-ке дейін (жұп жағы), Табынбаев № 69-ден 123-ке дейін (тақ жағы), № 80-нен 96-ға дейін (жұп жағы), Мухамади № 79-дан 127-ге дейін (тақ жағы), № 130-дан 144-ке дейін (жұп жағы), Белалов № 81-ден 119-ға дейін (тақ жағы), № 76-дан 122-ге дейін (жұп жағы), Иванов № 57-ден 143-ке дейін (тақ жағы), Головацкий № 41-ден 105-ке дейін (тақ жағы), Жансүгіров № 63-тен 115-ке дейін (тақ жағы), № 24-тен 74-ке дейін (жұп жағы), Ыбраймолдаев № 25-тен 153-ке дейін (тақ жағы), № 56-дан 102-ге дейін (жұп жағы), Абай № 51-ден 95-ке дейін (тақ жағы), 22-ден 206-ға дейін (жұп жағы).</w:t>
      </w:r>
    </w:p>
    <w:bookmarkEnd w:id="167"/>
    <w:bookmarkStart w:name="z195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55. № 741 сайлау учаскесі. </w:t>
      </w:r>
    </w:p>
    <w:bookmarkEnd w:id="168"/>
    <w:bookmarkStart w:name="z19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Уалиханов көшесі № 142, А. В. Луначарский атындағы орта мектеп-гимназия мектепке дейінгі шағын орталығымен.</w:t>
      </w:r>
    </w:p>
    <w:bookmarkEnd w:id="169"/>
    <w:bookmarkStart w:name="z19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Жаркент қаласы, көшелер: Усекский, Иванов № 40-тан 82-ге дейін (жұп жағы), Головацкий № 122-ден 142-ге дейін (жұп жағы), Юлдашев № 2-ден 28-ге дейін (жұп жағы), Жібек жолы № 1-ден 53-ке дейін (тақ жағы), Набережная № 63-тен 83-ке дейін (тақ жағы), Сыпатаев № 109-дан 153-ке дейін (тақ жағы), № 106-дан 160-қа дейін (жұп жағы), Пушкин № 51-ден 71-ге дейін (тақ жағы), № 2-ден 24-ке дейін (жұп жағы), Түркебаев № 1-ден 47-ге дейін (тақ жағы), № 2-ден 40-қа дейін (жұп жағы), Беспаев № 1-ден 23-ке дейін (тақ жағы), № 2-ден 44-ке дейін (жұп жағы), Лутфуллин № 1-ден 9-ға дейін (тақ жағы), № 2-ден 12-ге дейін (жұп жағы), Нүсіпбекова № 1-ден 13-ке дейін (тақ жағы), № 2-ден 6-ға дейін (жұп жағы), Қонаев № 127-ден 179-ға дейін (тақ жағы), № 198-ден 218-ге дейін (жұп жағы), Уалиханов № 139-дан 155-ке дейін (тақ жағы), № 132-ден 154-ке дейін (жұп жағы), Асанова № 1-ден 15-ке дейін (тақ жағы), № 2-ден 22-ге дейін (жұп жағы), Жаркент қаласының батыс жағы Кардон учаскесіндегі 10 үй.</w:t>
      </w:r>
    </w:p>
    <w:bookmarkEnd w:id="170"/>
    <w:bookmarkStart w:name="z198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56. № 742 сайлау учаскесі.</w:t>
      </w:r>
    </w:p>
    <w:bookmarkEnd w:id="171"/>
    <w:bookmarkStart w:name="z19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Розыбакиев көшесі № 22, Панфилов ауданы әкімдігінің аудандық Мәдениет үйі.</w:t>
      </w:r>
    </w:p>
    <w:bookmarkEnd w:id="172"/>
    <w:bookmarkStart w:name="z20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Жаркент қаласы, көшелер: Иванов № 84-тен 140-қа дейін (жұп жағы), Жібек жолы № 55-тен 77-ге дейін (тақ жағы), Юлдашев № 1-ден 17-ге дейін (тақ жағы), Головацкий № 107-ден 137-ге дейін (тақ жағы), № 144-тен 158-ге дейін (жұп жағы), Пушкин № 73-тен 101-ге дейін (тақ жағы), № 26-дан 40 "а"-ға дейін (жұп жағы), Түркебаев № 49-дан 75-ке дейін (тақ жағы), № 42-ден 54-ке дейін (жұп жағы), Беспаев № 25-тен 35-ке дейін (тақ жағы), № 46-дан 50-ге дейін (жұп жағы), Лутфуллин № 11-ден 25/1-ге дейін (тақ жағы), № 14-тен 38-ге дейін (жұп жағы), Жансүгіров № 117-ден 163-ке дейін (тақ жағы), № 76-дан 102-ге дейін (жұп жағы), Көбіков № 1-ден 21-ге дейін (тақ жағы), № 2-ден 18-ге дейін (жұп жағы), Розыбакиев № 1-ден 21-ге дейін (тақ жағы), № 2-ден 22-ге дейін (жұп жағы).</w:t>
      </w:r>
    </w:p>
    <w:bookmarkEnd w:id="173"/>
    <w:bookmarkStart w:name="z201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57. № 743 сайлау учаскесі.</w:t>
      </w:r>
    </w:p>
    <w:bookmarkEnd w:id="174"/>
    <w:bookmarkStart w:name="z20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Қастеев көшесі № 12, Алтынсарин атындағы орта мектебі.</w:t>
      </w:r>
    </w:p>
    <w:bookmarkEnd w:id="175"/>
    <w:bookmarkStart w:name="z20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Жаркент қаласы, көшелер: Иванова № 142-ден 196-ға дейін (жұп жағы), Жібек жолы № 79-дан 135-ке дейін (тақ жағы), Пушкин № 103-тен 145-ке дейін (тақ жағы), № 42-ден 52-ге дейін (жұп жағы), Түркебаев № 77-ден 91-ге дейін (тақ жағы), № 54 "а"-дан 78 ге дейін (жұп жағы), Беспаев № 37-ден 67-ге дейін (тақ жағы), № 52-ден 142-ге дейін (жұп жағы), Лутфуллин № 25-тен 65-ке дейін (тақ жағы), № 40-тан 56-ға дейін (жұп жағы), Ыбраймолдаев № 155-тен 195-ке дейін (тақ жағы), № 104-тен 128-ге дейін (жұп жағы), Қастеев № 1-ден 25-ке дейін (тақ жағы), № 2-ден 18-ге дейін (жұп жағы), Талғаров № 57-ден 103-ке дейін (тақ жағы), № 62-ден 100-ге дейін (жұп жағы), Билал Назым № 69-дан 79-ға дейін (тақ жағы), № 102-ден 146-ға дейін (жұп жағы), Ниязова № 37-ден 79-ға дейін (тақ жағы), № 40-тан 76-ға дейін (жұп жағы), Илахунова № 46-дан 90-ға дейін (жұп жағы), Абай № 97-ден 147-ге дейін (тақ жағы), № 208-ден 254-ке дейін (жұп жағы).</w:t>
      </w:r>
    </w:p>
    <w:bookmarkEnd w:id="176"/>
    <w:bookmarkStart w:name="z204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58. № 744 сайлау учаскесі.</w:t>
      </w:r>
    </w:p>
    <w:bookmarkEnd w:id="177"/>
    <w:bookmarkStart w:name="z20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Түркебаев көшесі № 41, Х.Хамраев атындағы орта мектебі.</w:t>
      </w:r>
    </w:p>
    <w:bookmarkEnd w:id="178"/>
    <w:bookmarkStart w:name="z20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Жаркент қаласы, көшелер: Головацкий №139-дан 197-ге дейін (тақ жағы), Розыбакиев № 23-тен 55-ке дейін (тақ жағы), № 24-дан 46-ға дейін (жұп жағы), Жансүгіров №165-тен 253-ке дейін (тақ жағы), №104-тен 196-ға дейін (жұп жағы), Көбіков № 23-тен 53-ке дейін (тақ жағы), № 22-ден 70-ке дейін (жұп жағы), Ыбраймолдаев № 197-ден 275-ке дейін (тақ жағы), № 130-дан 206-ға дейін (жұп жағы), Қастеев № 27-ден 69-ға дейін (тақ жағы), № 20-дан 58-ге дейін (жұп жағы), Абай № 256-дан 316-ға дейін (жұп жағы), Жібек жолы № 34-тен 72-ке дейін (жұп жағы), Пащенко № 33-ден 69-ға дейін (тақ жағы), № 42-ден 54-ке дейін (жұп жағы), Гаппаров № 35-тен 47-ге дейін (тақ жағы), № 32-ден 40-қа дейін (жұп жағы), Масанчи № 21-ден 33-ке дейін (тақ жағы), № 54-тен 88-ке дейін (жұп жағы), Ходжамьяров № 47-ден 81-ге дейін (тақ жағы), № 100-ден 160-қа дейін (жұп жағы), Машуров № 75-тен 119-ға дейін (тақ жағы), № 120-дан 216-ға дейін (жұп жағы), Босақов № 133-тен 171-ге дейін (тақ жағы).</w:t>
      </w:r>
    </w:p>
    <w:bookmarkEnd w:id="179"/>
    <w:bookmarkStart w:name="z207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59. № 745 сайлау учаскесі.</w:t>
      </w:r>
    </w:p>
    <w:bookmarkEnd w:id="180"/>
    <w:bookmarkStart w:name="z20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Масанчи көшесі № 23, Панфилов ауданының жұмыспен қамту және әлеуметтік бағдарламалар бөлімі.</w:t>
      </w:r>
    </w:p>
    <w:bookmarkEnd w:id="181"/>
    <w:bookmarkStart w:name="z20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Жаркент қаласы, көшелер: Жібек жолы № 10-нан 32-ге дейін (жұп жағы), Головацкий № 160-тан 214-ке дейін (жұп жағы), Босақов № 59-дан 131-ге дейін (тақ жағы), Уалиханов № 157-ден 215-ке дейін (тақ жағы), Пащенко № 19-дан 31-ге дейін (тақ жағы), № 12-ден 40-қа дейін (жұп жағы), Гаппаров № 13-тен 33-ке дейін (тақ жағы), № 22-ден 30-ға дейін (жұп жағы), Масанчи № 15-тен 19-ға дейін (тақ жағы), № 24-тен 52-ге дейін (жұп жағы), Машуров № 39-дан 73-ке дейін (тақ жағы), № 58-ден 118-ге дейін (жұп жағы), Нүсіпбекова № 15-тен 55-ке дейін (тақ жағы), № 8-ден 40-қа дейін (жұп жағы), Қонаев № 181-ден 239-ға дейін (тақ жағы), № 220-дан 310-ға дейін (жұп жағы), Юлдашев № 19-дан 39-ға дейін (тақ жағы), № 30-дан 68-ге дейін (жұп жағы), Ходжамьяров № 17-ден 45-ке дейін (тақ жағы), № 60-тан 98-ге дейін (жұп жағы).</w:t>
      </w:r>
    </w:p>
    <w:bookmarkEnd w:id="182"/>
    <w:bookmarkStart w:name="z210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60. № 746 сайлау учаскесі.</w:t>
      </w:r>
    </w:p>
    <w:bookmarkEnd w:id="183"/>
    <w:bookmarkStart w:name="z21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Уалиханов көшесі № 142, А. В. Луначарский атындағы орта мектеп-гимназия мектепке дейінгі шағын орталығымен, бастауыш сыныптар ғимараты.</w:t>
      </w:r>
    </w:p>
    <w:bookmarkEnd w:id="184"/>
    <w:bookmarkStart w:name="z21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Жаркент қаласы, көшелер: Кузнечный тупик, Уалиханов № 156-дан 214-ке дейін (жұп жағы), Босақов № 1-ден 57-ге дейін (тақ жағы), Машуров № 1-ден 37-ге дейін (тақ жағы), № 2-ден 56-ға дейін (жұп жағы), Ходжамьяров № 1-ден 15-ке дейін (тақ жағы), № 2-ден 58-ге дейін (жұп жағы), Абдуллин № 33-тен 61-ге дейін (тақ жағы), № 22-ден 74-ке дейін (жұп жағы), Сыпатаев № 155-тен 227-ге дейін (тақ жағы), № 162-ден 240-қа дейін (жұп жағы), Пащенко № 1-ден 17-ге дейін (тақ жағы), № 2-ден 10-ға дейін (жұп жағы), Гаппаров № 1-ден 11-ге дейін (тақ жағы), № 2-ден 20-ға дейін (жұп жағы), Асанова № 17-ден 31-ге дейін (тақ жағы), № 24-тен 58-ге дейін (жұп жағы), Масанчи № 1-ден 13-ке дейін (тақ жағы), № 2-ден 22-ге дейін (жұп жағы), Жібек жолы даңғылы № 2-ден 8 "а"-ға дейін.</w:t>
      </w:r>
    </w:p>
    <w:bookmarkEnd w:id="185"/>
    <w:bookmarkStart w:name="z213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61. № 747 сайлау учаскесі. </w:t>
      </w:r>
    </w:p>
    <w:bookmarkEnd w:id="186"/>
    <w:bookmarkStart w:name="z21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Сыпатаев № 240, Жамбыл атындағы орта мектеп мектепке дейінгі шағын орталығымен.</w:t>
      </w:r>
    </w:p>
    <w:bookmarkEnd w:id="187"/>
    <w:bookmarkStart w:name="z21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Жаркент қаласы, көшелер: Шамиев № 27-ден 113-ке дейін (тақ жағы), № 2-ден 42-ге дейін (жұп жағы), Абая № 318-ден 326-ға дейін (жұп жағы), Қонаев № 241-ден 323-ке дейін (тақ жағы), Босақов № 64-тен 168-ге дейін (жұп жағы), Кошкунов № 41-ден 81-ге дейін (тақ жағы), № 22-ден 70-ке дейін (жұп жағы), Лепсинская № 1-ден 39-ға дейін (тақ жағы), № 4-тен 38-ге дейін (жұп жағы), Усекская № 1-ден 7-ге дейін (тақ жағы), № 2, Ыбраймолдаев № 277-ден 351-ге дейін (тақ жағы), № 208-ден 342-ге дейін (жұп жағы), Головацкий № 199-дан 309-ға дейін (тақ жағы), № 216-дан 312-ге дейін (жұп жағы), Жансүгіров № 255-тен 343-ке дейін (тақ жағы), № 198-ден 258-ге дейін (жұп жағы).</w:t>
      </w:r>
    </w:p>
    <w:bookmarkEnd w:id="188"/>
    <w:bookmarkStart w:name="z216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62. № 748 сайлау учаскесі. </w:t>
      </w:r>
    </w:p>
    <w:bookmarkEnd w:id="189"/>
    <w:bookmarkStart w:name="z21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Абдуллин көшесі № 76, Жаркент көп салалы колледжі.</w:t>
      </w:r>
    </w:p>
    <w:bookmarkEnd w:id="190"/>
    <w:bookmarkStart w:name="z21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Жаркент қаласы, көшелер: Босақов № 2-ден 62-ге дейін (жұп жағы), Кошкунов № 1-ден 39-ға дейін (тақ жағы), № 2-ден 20-ға дейін (жұп жағы), Шамиев № 1-ден 25-ке дейін (тақ жағы), Абдуллин № 63-тен 113-ке дейін (тақ жағы), № 76-дан 148-ге дейін (жұп жағы), Усекская № 1-ден 3-ке дейін (тақ жағы), Сыпатаев № 229-дан 255-ке дейін (тақ жағы), № 242-ден 266-ға дейін (жұп жағы), Уалиханов № 217-ден 247-ге дейін (тақ жағы), № 216-дан 258-ге дейін (жұп жағы), Қонаев № 312-ден 348-ге дейін (жұп жағы).</w:t>
      </w:r>
    </w:p>
    <w:bookmarkEnd w:id="191"/>
    <w:bookmarkStart w:name="z219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63. № 749 сайлау учаскесі.</w:t>
      </w:r>
    </w:p>
    <w:bookmarkEnd w:id="192"/>
    <w:bookmarkStart w:name="z22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Асанова № 12, аудандық орталық емхананың әкімшілік ғимараты.</w:t>
      </w:r>
    </w:p>
    <w:bookmarkEnd w:id="193"/>
    <w:bookmarkStart w:name="z22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туберкулез ауруханасы, көз ауруханасы, аудандық аурухана, аудандық аурухананың тері-жыныс аурулары бөлімшесі, перзентхана.</w:t>
      </w:r>
    </w:p>
    <w:bookmarkEnd w:id="194"/>
    <w:bookmarkStart w:name="z222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64. № 750 сайлау учаскесі.</w:t>
      </w:r>
    </w:p>
    <w:bookmarkEnd w:id="195"/>
    <w:bookmarkStart w:name="z22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Жаркент қаласы, Абай көшесі № 71, Билал-Назым атындағы орта мектеп мектепке дейінгі шағын орталығымен. </w:t>
      </w:r>
    </w:p>
    <w:bookmarkEnd w:id="196"/>
    <w:bookmarkStart w:name="z22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Жаркент қаласы, көшелер: Белалов № 121-ден 133-ке дейін (тақ жағы), 124-тен 142-ге дейін (жұп жағы), Иванов № 145-тен 181-ге дейін (тақ жағы), Талғаров № 25-тен 55-ге дейін (тақ жағы), № 28-ден 60-қа дейін (жұп жағы), Билал Назым № 1-ден 43-ке дейін (тақ жағы), № 48-ден 100-ге дейін (жұп жағы), Пушкин № 147-ден 185-ке дейін (тақ жағы), № 54-тен 76 "а"-ға дейін (жұп жағы), Түркебаев № 93-тен 119-ға дейін (тақ жағы), № 80-нен 140-қа дейін (жұп жағы).</w:t>
      </w:r>
    </w:p>
    <w:bookmarkEnd w:id="197"/>
    <w:bookmarkStart w:name="z225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65. № 751 сайлау учаскесі.</w:t>
      </w:r>
    </w:p>
    <w:bookmarkEnd w:id="198"/>
    <w:bookmarkStart w:name="z22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Жаркент қаласы, Абай көшесі № 71, Билал-Назым атындағы орта мектеп мектепке дейінгі шағын орталығымен. </w:t>
      </w:r>
    </w:p>
    <w:bookmarkEnd w:id="199"/>
    <w:bookmarkStart w:name="z22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2-ші ықшам аудан: 27-ші көше: № 2-ден 8-ге дейін (жұп жағы), 28-ші көше: № 1-ден 7-ге дейін (тақ жағы), № 2-ден 10-ға дейін (жұп жағы), 29-шы көше: № 1-ден 11-ге дейін (тақ жағы), № 2-ден 20-ға дейін (жұп жағы), 30-шы көше: № 1-ден 19-ға дейін (тақ жағы), № 2-ден 20-ға дейін (жұп жағы), 31-ші көше: № 1-ден 21-ге дейін (тақ жағы), № 2-ден 20-ға дейін (жұп жағы), 32-ші көше: № 1-ден 21-ге дейін (тақ жағы), № 2-ден 22-ге дейін (жұп жағы), 33-ші көше: № 1-ден 21-ге дейін, 34-ші көше: № 1-ден 51-ге дейін, 35-ші көше: № 1-ден 39-ға дейін (тақ жағы), № 2-ден 40-қа дейін (жұп жағы), 36-шы көше: № 1-ден 15-ке дейін (тақ жағы), № 2-ден 18-ге дейін (жұп жағы), Октябрьская, Восточная, Илахунова 1-ден 65-ке дейін (тақ жағы), 2-ден 44-ке дейін (жұп жағы), Табынбаев 98-ден 12-ге дейін (жұп жағы), Мухамади № 129-дан 159-ға дейін (тақ жағы), № 146 "а", № 146 "б", № 146 "в", № 146 "г", № 146 "д", № 148 "а", № 148 "б", № 148 "в", № 148 "г", № 148 "д" (жұп жағы), Ниязова № 1-ден 35-ке дейін (тақ жағы), № 2-ден 38-ге дейін (жұп жағы).</w:t>
      </w:r>
    </w:p>
    <w:bookmarkEnd w:id="200"/>
    <w:bookmarkStart w:name="z228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66. № 752 сайлау учаскесі. </w:t>
      </w:r>
    </w:p>
    <w:bookmarkEnd w:id="201"/>
    <w:bookmarkStart w:name="z22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Жаркент қаласы, Босақов көшесі № 51, Еңбекші орта мектебі мектепке дейінгі шағын орталығымен. </w:t>
      </w:r>
    </w:p>
    <w:bookmarkEnd w:id="202"/>
    <w:bookmarkStart w:name="z23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Жаркент қаласы, көшелер: Жібек жолы № 74-тен 116-ға дейін (жұп жағы), Пащенко № 71-ден 125-ке дейін (тақ жағы), № 56-дан 130-ға дейін (жұп жағы), Гаппаров № 49-дан 73-ке дейін (тақ жағы), № 42-ден 60-қа дейін (жұп жағы), Масанчи № 35-тен 59-ға дейін (тақ жағы), № 90-нан 120-ға дейін (жұп жағы), Ходжамьяров № 83-тен 117-ге дейін (тақ жағы), № 162-ден 202-ге дейін (жұп жағы), Машуров № 121-ден 153-ке дейін (тақ жағы), № 218-ден 268-ге дейін (жұп жағы), Босақов № 173-тен 191-ге дейін (тақ жағы), № 170-тен 180-ге дейін (жұп жағы), Абай № 149-дан 219-ға дейін (тақ жағы), Талғаров № 105-тен 185-ке дейін (тақ жағы), № 102-ден 186-ға дейін (жұп жағы), Билал Назым № 81-ден 195-ке дейін (тақ жағы), № 148-ден 260-қа дейін (жұп жағы), Ниязова № 81-ден 141-ге дейін (тақ жағы), № 78-ден 134-ке дейін (жұп жағы), Илахунова № 92-ден 148-ге дейін (жұп жағы).</w:t>
      </w:r>
    </w:p>
    <w:bookmarkEnd w:id="203"/>
    <w:bookmarkStart w:name="z231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67. № 753 сайлау учаскесі.</w:t>
      </w:r>
    </w:p>
    <w:bookmarkEnd w:id="204"/>
    <w:bookmarkStart w:name="z23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Головацкий көшесі № 1, 74261 әскери бөлімі.</w:t>
      </w:r>
    </w:p>
    <w:bookmarkEnd w:id="205"/>
    <w:bookmarkStart w:name="z23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Жаркент қаласы, 74261 әскери бөлімінің аумағы.</w:t>
      </w:r>
    </w:p>
    <w:bookmarkEnd w:id="206"/>
    <w:bookmarkStart w:name="z234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68. № 754 сайлау учаскесі.</w:t>
      </w:r>
    </w:p>
    <w:bookmarkEnd w:id="207"/>
    <w:bookmarkStart w:name="z23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Уалиханов көшесі № 1, 2091 әскери бөлімі.</w:t>
      </w:r>
    </w:p>
    <w:bookmarkEnd w:id="208"/>
    <w:bookmarkStart w:name="z23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2091 әскери бөлімі аумағы.</w:t>
      </w:r>
    </w:p>
    <w:bookmarkEnd w:id="209"/>
    <w:bookmarkStart w:name="z237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69. № 755 сайлау учаскесі.</w:t>
      </w:r>
    </w:p>
    <w:bookmarkEnd w:id="210"/>
    <w:bookmarkStart w:name="z23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Уалиханов көшесі № 1, № 2091 әскери бөлімі.</w:t>
      </w:r>
    </w:p>
    <w:bookmarkEnd w:id="211"/>
    <w:bookmarkStart w:name="z23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байланыс бөлімшесінің аумағы.</w:t>
      </w:r>
    </w:p>
    <w:bookmarkEnd w:id="212"/>
    <w:bookmarkStart w:name="z240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70. № 756 сайлау учаскесі</w:t>
      </w:r>
    </w:p>
    <w:bookmarkEnd w:id="213"/>
    <w:bookmarkStart w:name="z24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Уалиханов көшесі № 1, 2091 әскери бөлімі.</w:t>
      </w:r>
    </w:p>
    <w:bookmarkEnd w:id="214"/>
    <w:bookmarkStart w:name="z24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Алмалысу шекара заставасының аумағы.</w:t>
      </w:r>
    </w:p>
    <w:bookmarkEnd w:id="215"/>
    <w:bookmarkStart w:name="z243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71. № 757 сайлау учаскесі.</w:t>
      </w:r>
    </w:p>
    <w:bookmarkEnd w:id="216"/>
    <w:bookmarkStart w:name="z24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Уалиханов көшесі № 1, 2091 әскери бөлімі.</w:t>
      </w:r>
    </w:p>
    <w:bookmarkEnd w:id="217"/>
    <w:bookmarkStart w:name="z24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Басқұншы шекара заставасының аумағы.</w:t>
      </w:r>
    </w:p>
    <w:bookmarkEnd w:id="218"/>
    <w:bookmarkStart w:name="z246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72. № 758 сайлау учаскесі.</w:t>
      </w:r>
    </w:p>
    <w:bookmarkEnd w:id="219"/>
    <w:bookmarkStart w:name="z24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Уалиханов көшесі № 1, 2091 әскери бөлімі.</w:t>
      </w:r>
    </w:p>
    <w:bookmarkEnd w:id="220"/>
    <w:bookmarkStart w:name="z24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Қорғас шекара заставасының аумағы.</w:t>
      </w:r>
    </w:p>
    <w:bookmarkEnd w:id="221"/>
    <w:bookmarkStart w:name="z249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73. № 759 сайлау учаскесі.</w:t>
      </w:r>
    </w:p>
    <w:bookmarkEnd w:id="222"/>
    <w:bookmarkStart w:name="z25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Уалиханов көшесі № 1, 2091 әскери бөлімі.</w:t>
      </w:r>
    </w:p>
    <w:bookmarkEnd w:id="223"/>
    <w:bookmarkStart w:name="z25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Интал шекара заставасының аумағы.</w:t>
      </w:r>
    </w:p>
    <w:bookmarkEnd w:id="224"/>
    <w:bookmarkStart w:name="z252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74. № 760 сайлау учаскесі.</w:t>
      </w:r>
    </w:p>
    <w:bookmarkEnd w:id="225"/>
    <w:bookmarkStart w:name="z25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Уалиханов көшесі № 1, 2091 әскери бөлімі.</w:t>
      </w:r>
    </w:p>
    <w:bookmarkEnd w:id="226"/>
    <w:bookmarkStart w:name="z25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Усекская шекара заставасының аумағы.</w:t>
      </w:r>
    </w:p>
    <w:bookmarkEnd w:id="227"/>
    <w:bookmarkStart w:name="z255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75. № 761 сайлау учаскесі.</w:t>
      </w:r>
    </w:p>
    <w:bookmarkEnd w:id="228"/>
    <w:bookmarkStart w:name="z25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Уалиханов көшесі № 1, 2091 әскери бөлімі.</w:t>
      </w:r>
    </w:p>
    <w:bookmarkEnd w:id="229"/>
    <w:bookmarkStart w:name="z25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Смирновка шекара заставасының аумағы.</w:t>
      </w:r>
    </w:p>
    <w:bookmarkEnd w:id="2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