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6c5f" w14:textId="4f46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"Панфилов ауданы бойынша 2018-2019 жылдарға арналған жайылымдарды басқару және оларды пайдалану жөніндегі жоспарды бекіту туралы" 2018 жылғы 17 мамырдағы № 6-36-223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2019 жылғы 11 маусымдағы № 6-55-336 шешімі. Алматы облысы Әділет департаментінде 2019 жылы 17 маусымда № 5175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 бойынша 2018-2019 жылдарға арналған жайылымдарды басқару және оларды пайдалану жөніндегі жоспарды бекіту туралы" 2018 жылғы 17 мамырдағы № 6-36-223 шешімнің (Нормативтік құқықтық актілерді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11 маусымында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Панфилов аудандық мәслихатының "Заңдылық, азаматтардың құқығын, қоршаған ортаны қорғау, коммуналдық қызмет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Тулакбаев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