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3148" w14:textId="def3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2019 жылғы 9 қаңтардағы "Панфилов ауданының Жаркент қаласы мен ауылдық округтерінің 2019-2021 жылдарға арналған бюджеттері туралы" № 6-48-300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2019 жылғы 20 қыркүйектегі № 6-60-356 шешімі. Алматы облысы Әділет департаментінде 2019 жылы 27 қыркүйекте № 5264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2019-2021 жылдарға арналған бюджеттері туралы" 2019 жылғы 9 қаңтардағы № 6-48-300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Жаркент қаласының бюджеті тиісінше осы шешімнің 1, 2,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494 147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392 076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102 071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102 071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500 382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6 235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6 235 мың теңге.";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Айдарлы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23 100 мың теңге, 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3 570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19 530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7 308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12 222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23 350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250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250 мың теңге.";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Басқұншы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31 083 мың теңге, оның ішінде: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6 529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24 554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8 811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15 743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32 920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1 837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1 837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Бірлік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25 712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7 621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18 091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4 098 мың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13 993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31 171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5 459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5 459 мың теңге.";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Жаскент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22 674 мың теңге, оның ішінде: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7 432 мың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15 242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3 825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11 417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27 656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4 982 мың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4 982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Көктал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92 765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27 912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64 853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59 121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5 732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115 574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22 809 мың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22 809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Қоңырөлең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64 646 мың теңге, оның ішінде: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6 861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57 785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43 716 мың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14 069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70 006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5 360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5 360 мың теңге.";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Пенжім ауылдық округінің бюджеті тиісінше осы шешімнің 22, 23 және 24-қосымшаларына сәйкес, оның ішінде 2019 жылға келесі көлемдерде бекітілсін: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162 543 мың теңге, оның ішінде: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33 442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129 101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129 101 мың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182 343 мың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19 800 мың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19 800 мың теңге.";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Сарыбел ауылдық округінің бюджеті тиісінше осы шешімнің 25, 26 және 27-қосымшаларына сәйкес, оның ішінде 2019 жылға келесі көлемдерде бекітілсін: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74 090 мың теңге, оның ішінде: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4 703 мың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69 387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52 451 мың теңге;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16 936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75 408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1 318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1 318 мың теңге.";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Талды ауылдық округінің бюджеті тиісінше осы шешімнің 28, 29 және 30-қосымшаларына сәйкес, оның ішінде 2019 жылға келесі көлемдерде бекітілсін: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31 813 мың теңге, оның ішінде: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6 217 мың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25 596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10 125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15 471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34 886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3 073 мың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3 073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2019-2021 жылдарға арналған Үлкенағаш ауылдық округінің бюджеті тиісінше осы шешімнің 31, 32 және 33-қосымшаларына сәйкес, оның ішінде 2019 жылға келесі көлемдерде бекітілсін: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64 194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3 057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61 137 мың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45 737 мың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15 400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67 022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2 828 мың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2 828 мың теңге.";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2019-2021 жылдарға арналған Үлкеншыған ауылдық округінің бюджеті тиісінше осы шешімнің 34, 35 және 36-қосымшаларына сәйкес, оның ішінде 2019 жылға келесі көлемдерде бекітілсін: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132 611 мың теңге, оның ішінде: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16 742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115 869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105 117 мың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10 752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136 676 мың теңге;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4 065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4 065 мың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Үшарал ауылдық округінің бюджеті тиісінше осы шешімнің 37, 38 және 39-қосымшаларына сәйкес, оның ішінде 2019 жылға келесі көлемдерде бекітілсін: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65 654 мың теңге, оның ішінде: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6 218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59 436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43 578 мың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15 858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69 663 мың теңге;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4 009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4 009 мың теңге.";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2019-2021 жылдарға арналған Шолақай ауылдық округінің бюджеті тиісінше осы шешімнің 40, 41 және 42-қосымшаларына сәйкес, оның ішінде 2019 жылға келесі көлемдерде бекітілсін: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32 244 мың теңге, оның ішінде: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9 470 мың теңге;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22 774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12 695 мың теңге;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10 079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41 104 мың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8 860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8 860 мың теңге.".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1-қосымша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8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Жаркент қаласының бюджеті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2-қосымша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0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Айдарлы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3-қосымша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2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Басқұншы ауылдық округінің бюджеті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4-қосымша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23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Бірлік ауылдық округінің бюджеті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5-қосымша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25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Жаскент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6-қосымша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2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Көктал ауылдық округінің бюджеті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7-қосымша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29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Қоңырөлең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8-қосымша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31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Пенжім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8"/>
        <w:gridCol w:w="5512"/>
      </w:tblGrid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9-қосымша </w:t>
            </w:r>
          </w:p>
        </w:tc>
      </w:tr>
      <w:tr>
        <w:trPr>
          <w:trHeight w:val="30" w:hRule="atLeast"/>
        </w:trPr>
        <w:tc>
          <w:tcPr>
            <w:tcW w:w="85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32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Сарыбел ауылдық округінің бюджеті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1"/>
        <w:gridCol w:w="5519"/>
      </w:tblGrid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10-қосымша </w:t>
            </w:r>
          </w:p>
        </w:tc>
      </w:tr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34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 ауылдық округінің бюджеті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1"/>
        <w:gridCol w:w="5519"/>
      </w:tblGrid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11-қосымша </w:t>
            </w:r>
          </w:p>
        </w:tc>
      </w:tr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36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Үлкенағаш ауылдық округінің бюджеті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1"/>
        <w:gridCol w:w="5519"/>
      </w:tblGrid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12-қосымша </w:t>
            </w:r>
          </w:p>
        </w:tc>
      </w:tr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3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Үлкеншыған ауылдық округінің бюджеті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1"/>
        <w:gridCol w:w="5519"/>
      </w:tblGrid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13-қосымша </w:t>
            </w:r>
          </w:p>
        </w:tc>
      </w:tr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40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ауылдық округінің бюджеті 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1"/>
        <w:gridCol w:w="5519"/>
      </w:tblGrid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шешіміне 14-қосымша </w:t>
            </w:r>
          </w:p>
        </w:tc>
      </w:tr>
      <w:tr>
        <w:trPr>
          <w:trHeight w:val="30" w:hRule="atLeast"/>
        </w:trPr>
        <w:tc>
          <w:tcPr>
            <w:tcW w:w="85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bookmarkStart w:name="z41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Шолақай ауылдық округінің бюджеті 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