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8fc6" w14:textId="f388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2019 жылғы 26 қарашадағы № 6-62-362 шешімі. Алматы облысы Әділет департаментінде 2019 жылы 29 қарашада № 5309 болып тіркелді. Күші жойылды - Алматы облысы Панфилов аудандық мәслихатының 2020 жылғы 16 сәуірдегі № 6-69-396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аудандық мәслихатының 16.04.2019 </w:t>
      </w:r>
      <w:r>
        <w:rPr>
          <w:rFonts w:ascii="Times New Roman"/>
          <w:b w:val="false"/>
          <w:i w:val="false"/>
          <w:color w:val="ff0000"/>
          <w:sz w:val="28"/>
        </w:rPr>
        <w:t>№ 6-69-396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 және ресми жариялануға жатады).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аудандық мәслихатының "Бюджет және экономика, аграрлық, кәсіпкерлік, өндіріс, автокөлік жолдары, құрылыс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6"/>
        <w:gridCol w:w="4894"/>
      </w:tblGrid>
      <w:tr>
        <w:trPr>
          <w:trHeight w:val="30" w:hRule="atLeast"/>
        </w:trPr>
        <w:tc>
          <w:tcPr>
            <w:tcW w:w="8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"____"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 бойынша тіркелген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салықтың бірыңғай мөлшерлемелерін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белгілеу туралы" № _______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 аумағыңда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6491"/>
        <w:gridCol w:w="401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 №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салықтық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арнайы аймақта орналасқан айырбастау пункті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