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53fc" w14:textId="aed5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Жаскент ауылдық округінің Головацкий ауылындағы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Жаскент ауылдық округі әкімінің 2019 жылғы 15 мамырдағы 18 шешімі. Алматы облысы Әділет департаментінде 2019 жылы 21 мамырда № 5137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Жаскент ауылдық округінің Головацкий ауылы халқының пікірін ескере отырып және Алматы облысының ономастикалық комиссиясының 2018 жылғы 26 қыркүйектегі қорытындысы негізінде, Панфилов ауданы Жаскент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ауданы Жаскент ауылдық округінің Головацкий ауылындағы көшелеріне келесі атаулар берілсін: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шығыс бөлігінде орналасқан бірінші көшеге "Сырым батыр", екінші көшеге "Ырысты", үшінші көшеге "Әйтеке би", төртінші көшеге "Махмұд Қашқари", бесінші көшеге "Майқы би", алтыншы көшеге "Бейбарыс сұлтан", жетінші көшеге "Қарасай батыр";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солтүстік-шығыс бөлігінде орналасқан сегізінші көшеге "Қайрат Рысқұлбеков, тоғызыншы көшеге "Мұқағали Мақатаев", оныншы көшеге "Сәкен Сейфуллин";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батыс бөлігінде орналасқан он бірінші көшеге "Құрманғазы", он үшінші көшеге "Мұхтар Әуезов", он төртінші көшеге "Қорқыт ата", он бесінші көшеге "Біржан сал", он алтыншы көшеге "Ақан сері";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оңтүстік бөлігінде орналасқан он екінші көшеге "Балуан Шолақ".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күнiнен кейiн күнтiзбелiк он күн өткен соң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Бакетов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