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b7952" w14:textId="f3b79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Сарқан ауданының Сарқан қаласы мен ауылдық округтерінің 2019-2021 жылдарға арналған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Сарқан аудандық мәслихатының 2019 жылғы 23 қаңтардағы № 54-222 шешімі. Алматы облысы Әділет департаментінде 2019 жылы 24 қаңтарда № 5039 болып тіркелді.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Сарқан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2019-2021 жылдарға арналған Сарқан қаласының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келесі көлемдерде бекітілсін: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220 592 мың теңге, оның ішінде: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79 743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140 849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86 484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54 365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231 590 мың теңге.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10 998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10 998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1 - тармақ жаңа редакцияда – Алматы облысы Сарқан аудандық мәслихатының 18.12.2019 </w:t>
      </w:r>
      <w:r>
        <w:rPr>
          <w:rFonts w:ascii="Times New Roman"/>
          <w:b w:val="false"/>
          <w:i w:val="false"/>
          <w:color w:val="000000"/>
          <w:sz w:val="28"/>
        </w:rPr>
        <w:t>№ 71-285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2019-2021 жылдарға арналған Алмалы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келесі көлемдерде бекітілсін:</w:t>
      </w:r>
    </w:p>
    <w:bookmarkEnd w:id="3"/>
    <w:bookmarkStart w:name="z3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68 694 мың теңге, оның ішінде: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5 976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62 718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47 321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15 397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69 804мың теңге.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1427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1 427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2 - тармақ жаңа редакцияда – Алматы облысы Сарқан аудандық мәслихатының 18.12.2019 </w:t>
      </w:r>
      <w:r>
        <w:rPr>
          <w:rFonts w:ascii="Times New Roman"/>
          <w:b w:val="false"/>
          <w:i w:val="false"/>
          <w:color w:val="000000"/>
          <w:sz w:val="28"/>
        </w:rPr>
        <w:t>№ 71-285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2019-2021 жылдарға арналған Екіаша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келесі көлемдерде бекітілсін:</w:t>
      </w:r>
    </w:p>
    <w:bookmarkEnd w:id="5"/>
    <w:bookmarkStart w:name="z5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71 441 мың теңге, оның ішінде: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4 192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67 249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13 249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54 000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72 942 мың теңге.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1501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1 501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3 - тармақ жаңа редакцияда – Алматы облысы Сарқан аудандық мәслихатының 18.12.2019 </w:t>
      </w:r>
      <w:r>
        <w:rPr>
          <w:rFonts w:ascii="Times New Roman"/>
          <w:b w:val="false"/>
          <w:i w:val="false"/>
          <w:color w:val="000000"/>
          <w:sz w:val="28"/>
        </w:rPr>
        <w:t>№ 71-285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2019-2021 жылдарға арналған Қойлық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келесі көлемдерде бекітілсін:</w:t>
      </w:r>
    </w:p>
    <w:bookmarkEnd w:id="7"/>
    <w:bookmarkStart w:name="z7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67 939 мың теңге, оның ішінде: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6 803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61 136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46 295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14 841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72 735 мың теңге.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4796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4 796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4 - тармақ жаңа редакцияда – Алматы облысы Сарқан аудандық мәслихатының 18.12.2019 </w:t>
      </w:r>
      <w:r>
        <w:rPr>
          <w:rFonts w:ascii="Times New Roman"/>
          <w:b w:val="false"/>
          <w:i w:val="false"/>
          <w:color w:val="000000"/>
          <w:sz w:val="28"/>
        </w:rPr>
        <w:t>№ 71-285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2019-2021 жылдарға арналған Лепсі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келесі көлемдерде бекітілсін:</w:t>
      </w:r>
    </w:p>
    <w:bookmarkEnd w:id="9"/>
    <w:bookmarkStart w:name="z8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25 391 мың теңге, оның ішінде: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6 052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19 339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3 604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15 735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29 261 мың теңге.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3870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3 870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5 - тармақ жаңа редакцияда – Алматы облысы Сарқан аудандық мәслихатының 11.06.2019 </w:t>
      </w:r>
      <w:r>
        <w:rPr>
          <w:rFonts w:ascii="Times New Roman"/>
          <w:b w:val="false"/>
          <w:i w:val="false"/>
          <w:color w:val="000000"/>
          <w:sz w:val="28"/>
        </w:rPr>
        <w:t>№ 63-254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2019-2021 жылдарға арналған Черкасск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келесі көлемдерде бекітілсін:</w:t>
      </w:r>
    </w:p>
    <w:bookmarkEnd w:id="11"/>
    <w:bookmarkStart w:name="z10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кірістер 25 799 мың теңге, оның ішінде: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6 779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19 020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2 733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16 287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27 053 мың теңге.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1 254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1 254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6 - тармақ жаңа редакцияда – Алматы облысы Сарқан аудандық мәслихатының 18.12.2019 </w:t>
      </w:r>
      <w:r>
        <w:rPr>
          <w:rFonts w:ascii="Times New Roman"/>
          <w:b w:val="false"/>
          <w:i w:val="false"/>
          <w:color w:val="000000"/>
          <w:sz w:val="28"/>
        </w:rPr>
        <w:t>№ 71-285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шешімнің орындалуын бақылау Сарқан аудандық мәслихатының "Экономика саласы, қаржы, салық және бюджет, шағын және орта кәсіпкерлікті дамыту, аграрлық мәселелер және экология жөніндегі" тұрақты комиссиясына жүктелсін.</w:t>
      </w:r>
    </w:p>
    <w:bookmarkEnd w:id="13"/>
    <w:bookmarkStart w:name="z10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шешім 2019 жылдың 1 қаңтарынан бастап қолданысқа енгізіледі.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Сарқан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Құрмашев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Сарқан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3"/>
        <w:gridCol w:w="4627"/>
      </w:tblGrid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23 қаңтарындағы "Сарқан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ауданының Сарқан қаласы 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ауылдық округтерінің 2019-2021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жылдарға арналған бюджеті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№54-222 шешімне бекітілген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1-қосымша</w:t>
            </w:r>
          </w:p>
        </w:tc>
      </w:tr>
    </w:tbl>
    <w:bookmarkStart w:name="z11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Сарқан қаласының 2019 жылға арналған бюджеті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1 - қосымша жаңа редакцияда – Алматы облысы Сарқан аудандық мәслихатының 18.12.2019 </w:t>
      </w:r>
      <w:r>
        <w:rPr>
          <w:rFonts w:ascii="Times New Roman"/>
          <w:b w:val="false"/>
          <w:i w:val="false"/>
          <w:color w:val="ff0000"/>
          <w:sz w:val="28"/>
        </w:rPr>
        <w:t>№ 71-285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0"/>
        <w:gridCol w:w="1846"/>
        <w:gridCol w:w="1190"/>
        <w:gridCol w:w="3254"/>
        <w:gridCol w:w="48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220 592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79 743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42 943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4 943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140 849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140 849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140 849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231 590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142 265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142 265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142 265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5"/>
        <w:gridCol w:w="3501"/>
        <w:gridCol w:w="496"/>
        <w:gridCol w:w="496"/>
        <w:gridCol w:w="2256"/>
        <w:gridCol w:w="32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514"/>
        <w:gridCol w:w="515"/>
        <w:gridCol w:w="515"/>
        <w:gridCol w:w="6821"/>
        <w:gridCol w:w="34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669"/>
        <w:gridCol w:w="1075"/>
        <w:gridCol w:w="4325"/>
        <w:gridCol w:w="41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-10 998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10 998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10 998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10 998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9"/>
        <w:gridCol w:w="2377"/>
        <w:gridCol w:w="522"/>
        <w:gridCol w:w="522"/>
        <w:gridCol w:w="1716"/>
        <w:gridCol w:w="34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65"/>
        <w:gridCol w:w="4652"/>
      </w:tblGrid>
      <w:tr>
        <w:trPr>
          <w:trHeight w:val="30" w:hRule="atLeast"/>
        </w:trPr>
        <w:tc>
          <w:tcPr>
            <w:tcW w:w="78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23 қаңтарындағы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"Сарқан ауданының Сарқан қаласы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мен ауылдық округтерінің 2019-2021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жылдарға арналған бюджеті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54-222 шешімне бекітілген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2-қосымша</w:t>
            </w:r>
          </w:p>
        </w:tc>
      </w:tr>
    </w:tbl>
    <w:bookmarkStart w:name="z12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Сарқан қаласының 2020 жылға арналған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0"/>
        <w:gridCol w:w="1846"/>
        <w:gridCol w:w="1190"/>
        <w:gridCol w:w="3254"/>
        <w:gridCol w:w="48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17"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170 198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59 547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32 937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6 081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25 856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110 651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110 651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8"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170 198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119 369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119 369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119 369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119 369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5"/>
        <w:gridCol w:w="3501"/>
        <w:gridCol w:w="496"/>
        <w:gridCol w:w="496"/>
        <w:gridCol w:w="2256"/>
        <w:gridCol w:w="32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19"/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514"/>
        <w:gridCol w:w="515"/>
        <w:gridCol w:w="515"/>
        <w:gridCol w:w="6821"/>
        <w:gridCol w:w="34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0"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0"/>
        <w:gridCol w:w="2312"/>
        <w:gridCol w:w="327"/>
        <w:gridCol w:w="599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1"/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 түсімі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6"/>
        <w:gridCol w:w="1338"/>
        <w:gridCol w:w="2821"/>
        <w:gridCol w:w="294"/>
        <w:gridCol w:w="3815"/>
        <w:gridCol w:w="19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2"/>
        </w:tc>
      </w:tr>
      <w:tr>
        <w:trPr>
          <w:trHeight w:val="30" w:hRule="atLeast"/>
        </w:trPr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65"/>
        <w:gridCol w:w="4652"/>
      </w:tblGrid>
      <w:tr>
        <w:trPr>
          <w:trHeight w:val="30" w:hRule="atLeast"/>
        </w:trPr>
        <w:tc>
          <w:tcPr>
            <w:tcW w:w="78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23 қаңтарындағы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"Сарқан ауданының Сарқан қаласы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мен ауылдық округтерінің 2019-2021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жылдарға арналған бюджеті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54-222 шешімне бекітілген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3-қосымша</w:t>
            </w:r>
          </w:p>
        </w:tc>
      </w:tr>
    </w:tbl>
    <w:bookmarkStart w:name="z14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Сарқан қаласының 2021 жылға арналған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0"/>
        <w:gridCol w:w="1846"/>
        <w:gridCol w:w="1190"/>
        <w:gridCol w:w="3254"/>
        <w:gridCol w:w="48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24"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171 384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59 047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32 937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6 081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25 856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112 337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112 337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"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171 384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5"/>
        <w:gridCol w:w="3501"/>
        <w:gridCol w:w="496"/>
        <w:gridCol w:w="496"/>
        <w:gridCol w:w="2256"/>
        <w:gridCol w:w="32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26"/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514"/>
        <w:gridCol w:w="515"/>
        <w:gridCol w:w="515"/>
        <w:gridCol w:w="6821"/>
        <w:gridCol w:w="34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"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0"/>
        <w:gridCol w:w="2312"/>
        <w:gridCol w:w="327"/>
        <w:gridCol w:w="599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"/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 түсімі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6"/>
        <w:gridCol w:w="1338"/>
        <w:gridCol w:w="2821"/>
        <w:gridCol w:w="294"/>
        <w:gridCol w:w="3815"/>
        <w:gridCol w:w="19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9"/>
        </w:tc>
      </w:tr>
      <w:tr>
        <w:trPr>
          <w:trHeight w:val="30" w:hRule="atLeast"/>
        </w:trPr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65"/>
        <w:gridCol w:w="4652"/>
      </w:tblGrid>
      <w:tr>
        <w:trPr>
          <w:trHeight w:val="30" w:hRule="atLeast"/>
        </w:trPr>
        <w:tc>
          <w:tcPr>
            <w:tcW w:w="78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23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"Сарқан ауданының Сарқан қаласы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мен ауылдық округтерінің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2019-2021 жылдарға арналған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бюджеті туралы" № 54-222 шешімне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бекітілген 4-қосымша</w:t>
            </w:r>
          </w:p>
        </w:tc>
      </w:tr>
    </w:tbl>
    <w:bookmarkStart w:name="z15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Алмалы ауылдық округінің 2019 жылға арналған бюджеті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4 - қосымша жаңа редакцияда – Алматы облысы Сарқан аудандық мәслихатының 18.12.2019 </w:t>
      </w:r>
      <w:r>
        <w:rPr>
          <w:rFonts w:ascii="Times New Roman"/>
          <w:b w:val="false"/>
          <w:i w:val="false"/>
          <w:color w:val="ff0000"/>
          <w:sz w:val="28"/>
        </w:rPr>
        <w:t>№ 71-285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7"/>
        <w:gridCol w:w="1951"/>
        <w:gridCol w:w="1257"/>
        <w:gridCol w:w="3439"/>
        <w:gridCol w:w="43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31"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68 694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5 976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5 276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62 718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62 718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5"/>
        <w:gridCol w:w="3501"/>
        <w:gridCol w:w="496"/>
        <w:gridCol w:w="496"/>
        <w:gridCol w:w="2256"/>
        <w:gridCol w:w="32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514"/>
        <w:gridCol w:w="515"/>
        <w:gridCol w:w="515"/>
        <w:gridCol w:w="6821"/>
        <w:gridCol w:w="34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-1 427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9"/>
        <w:gridCol w:w="2377"/>
        <w:gridCol w:w="522"/>
        <w:gridCol w:w="522"/>
        <w:gridCol w:w="1716"/>
        <w:gridCol w:w="34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65"/>
        <w:gridCol w:w="4652"/>
      </w:tblGrid>
      <w:tr>
        <w:trPr>
          <w:trHeight w:val="30" w:hRule="atLeast"/>
        </w:trPr>
        <w:tc>
          <w:tcPr>
            <w:tcW w:w="78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23 қаңтардағы "Сарқан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ауданының Сарқан қаласы 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ауылдық округтерінің 2019-2021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жылдарға арналған бюджеті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54-222 шешімне бекітілген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5-қосымша</w:t>
            </w:r>
          </w:p>
        </w:tc>
      </w:tr>
    </w:tbl>
    <w:bookmarkStart w:name="z171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Алмалы ауылдық округінің 2020 жылға арналған бюджеті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7"/>
        <w:gridCol w:w="1951"/>
        <w:gridCol w:w="1257"/>
        <w:gridCol w:w="3439"/>
        <w:gridCol w:w="43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33"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54 333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5 998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48 335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48 335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4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5"/>
        <w:gridCol w:w="3501"/>
        <w:gridCol w:w="496"/>
        <w:gridCol w:w="496"/>
        <w:gridCol w:w="2256"/>
        <w:gridCol w:w="32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35"/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514"/>
        <w:gridCol w:w="515"/>
        <w:gridCol w:w="515"/>
        <w:gridCol w:w="6821"/>
        <w:gridCol w:w="34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6"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0"/>
        <w:gridCol w:w="2312"/>
        <w:gridCol w:w="327"/>
        <w:gridCol w:w="599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7"/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 түсімі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6"/>
        <w:gridCol w:w="1338"/>
        <w:gridCol w:w="2821"/>
        <w:gridCol w:w="294"/>
        <w:gridCol w:w="3815"/>
        <w:gridCol w:w="19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8"/>
        </w:tc>
      </w:tr>
      <w:tr>
        <w:trPr>
          <w:trHeight w:val="30" w:hRule="atLeast"/>
        </w:trPr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65"/>
        <w:gridCol w:w="4652"/>
      </w:tblGrid>
      <w:tr>
        <w:trPr>
          <w:trHeight w:val="30" w:hRule="atLeast"/>
        </w:trPr>
        <w:tc>
          <w:tcPr>
            <w:tcW w:w="78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23 қаңтардағы "Сарқан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ауданының Сарқан қаласы 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ауылдық округтерінің 2019-2021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жылдарға арналған бюджеті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54-222 шешімне бекітілген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6-қосымша</w:t>
            </w:r>
          </w:p>
        </w:tc>
      </w:tr>
    </w:tbl>
    <w:bookmarkStart w:name="z185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Алмалы ауылдық округінің 2021 жылға арналған бюджеті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7"/>
        <w:gridCol w:w="1951"/>
        <w:gridCol w:w="1257"/>
        <w:gridCol w:w="3439"/>
        <w:gridCol w:w="43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40"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55 689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6 098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49 591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49 591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1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5"/>
        <w:gridCol w:w="3501"/>
        <w:gridCol w:w="496"/>
        <w:gridCol w:w="496"/>
        <w:gridCol w:w="2256"/>
        <w:gridCol w:w="32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42"/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514"/>
        <w:gridCol w:w="515"/>
        <w:gridCol w:w="515"/>
        <w:gridCol w:w="6821"/>
        <w:gridCol w:w="34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3"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0"/>
        <w:gridCol w:w="2312"/>
        <w:gridCol w:w="327"/>
        <w:gridCol w:w="599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4"/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 түсімі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6"/>
        <w:gridCol w:w="1338"/>
        <w:gridCol w:w="2821"/>
        <w:gridCol w:w="294"/>
        <w:gridCol w:w="3815"/>
        <w:gridCol w:w="19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5"/>
        </w:tc>
      </w:tr>
      <w:tr>
        <w:trPr>
          <w:trHeight w:val="30" w:hRule="atLeast"/>
        </w:trPr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65"/>
        <w:gridCol w:w="4652"/>
      </w:tblGrid>
      <w:tr>
        <w:trPr>
          <w:trHeight w:val="30" w:hRule="atLeast"/>
        </w:trPr>
        <w:tc>
          <w:tcPr>
            <w:tcW w:w="78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23 қаңтарындағы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"Сарқан ауданының Сарқан қаласы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мен ауылдық округтерінің 2019-2021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жылдарға арналған бюджеті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54-222 шешімне бекітілген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7-қосымша</w:t>
            </w:r>
          </w:p>
        </w:tc>
      </w:tr>
    </w:tbl>
    <w:bookmarkStart w:name="z199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Екіаша ауылдық округінің 2019 жылға арналған бюджеті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7 - қосымша жаңа редакцияда – Алматы облысы Сарқан аудандық мәслихатының 18.12.2019 </w:t>
      </w:r>
      <w:r>
        <w:rPr>
          <w:rFonts w:ascii="Times New Roman"/>
          <w:b w:val="false"/>
          <w:i w:val="false"/>
          <w:color w:val="ff0000"/>
          <w:sz w:val="28"/>
        </w:rPr>
        <w:t>№ 71-285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7"/>
        <w:gridCol w:w="1951"/>
        <w:gridCol w:w="1257"/>
        <w:gridCol w:w="3439"/>
        <w:gridCol w:w="43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71 441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67 249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67 249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5"/>
        <w:gridCol w:w="3501"/>
        <w:gridCol w:w="496"/>
        <w:gridCol w:w="496"/>
        <w:gridCol w:w="2256"/>
        <w:gridCol w:w="32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514"/>
        <w:gridCol w:w="515"/>
        <w:gridCol w:w="515"/>
        <w:gridCol w:w="6821"/>
        <w:gridCol w:w="34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-1 501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9"/>
        <w:gridCol w:w="2377"/>
        <w:gridCol w:w="522"/>
        <w:gridCol w:w="522"/>
        <w:gridCol w:w="1716"/>
        <w:gridCol w:w="34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65"/>
        <w:gridCol w:w="4652"/>
      </w:tblGrid>
      <w:tr>
        <w:trPr>
          <w:trHeight w:val="30" w:hRule="atLeast"/>
        </w:trPr>
        <w:tc>
          <w:tcPr>
            <w:tcW w:w="78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23 қаңтарындағы "Сарқан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ауданының Сарқан қаласы 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ауылдық округтерінің 2019-2021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жылдарға арналған бюджеті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54-222 шешімне бекітілген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8-қосымша</w:t>
            </w:r>
          </w:p>
        </w:tc>
      </w:tr>
    </w:tbl>
    <w:bookmarkStart w:name="z213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Екіаша ауылдық округінің 2020 жылға арналған бюджеті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7"/>
        <w:gridCol w:w="1951"/>
        <w:gridCol w:w="1257"/>
        <w:gridCol w:w="3439"/>
        <w:gridCol w:w="43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48"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61 283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57 091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57 091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9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5"/>
        <w:gridCol w:w="3501"/>
        <w:gridCol w:w="496"/>
        <w:gridCol w:w="496"/>
        <w:gridCol w:w="2256"/>
        <w:gridCol w:w="32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50"/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514"/>
        <w:gridCol w:w="515"/>
        <w:gridCol w:w="515"/>
        <w:gridCol w:w="6821"/>
        <w:gridCol w:w="34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1"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0"/>
        <w:gridCol w:w="2312"/>
        <w:gridCol w:w="327"/>
        <w:gridCol w:w="599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2"/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 түсімі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6"/>
        <w:gridCol w:w="1338"/>
        <w:gridCol w:w="2821"/>
        <w:gridCol w:w="294"/>
        <w:gridCol w:w="3815"/>
        <w:gridCol w:w="19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3"/>
        </w:tc>
      </w:tr>
      <w:tr>
        <w:trPr>
          <w:trHeight w:val="30" w:hRule="atLeast"/>
        </w:trPr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3"/>
        <w:gridCol w:w="4627"/>
      </w:tblGrid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23 қаңтарындағы "Сарқан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ауданыныңСарқан қаласы 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ауылдық округтерінің 2019-2021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жылдарға арналған бюджеті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54-222 шешімне бекітілген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9-қосымша</w:t>
            </w:r>
          </w:p>
        </w:tc>
      </w:tr>
    </w:tbl>
    <w:bookmarkStart w:name="z227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Екіаша ауылдық округінің 2021 жылға арналған бюджеті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7"/>
        <w:gridCol w:w="1951"/>
        <w:gridCol w:w="1257"/>
        <w:gridCol w:w="3439"/>
        <w:gridCol w:w="43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55"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61 383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57 091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57 091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6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5"/>
        <w:gridCol w:w="3501"/>
        <w:gridCol w:w="496"/>
        <w:gridCol w:w="496"/>
        <w:gridCol w:w="2256"/>
        <w:gridCol w:w="32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57"/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514"/>
        <w:gridCol w:w="515"/>
        <w:gridCol w:w="515"/>
        <w:gridCol w:w="6821"/>
        <w:gridCol w:w="34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8"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0"/>
        <w:gridCol w:w="2312"/>
        <w:gridCol w:w="327"/>
        <w:gridCol w:w="599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9"/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 түсімі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6"/>
        <w:gridCol w:w="1338"/>
        <w:gridCol w:w="2821"/>
        <w:gridCol w:w="294"/>
        <w:gridCol w:w="3815"/>
        <w:gridCol w:w="19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60"/>
        </w:tc>
      </w:tr>
      <w:tr>
        <w:trPr>
          <w:trHeight w:val="30" w:hRule="atLeast"/>
        </w:trPr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46"/>
        <w:gridCol w:w="4704"/>
      </w:tblGrid>
      <w:tr>
        <w:trPr>
          <w:trHeight w:val="30" w:hRule="atLeast"/>
        </w:trPr>
        <w:tc>
          <w:tcPr>
            <w:tcW w:w="79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23 қаңтардағы "Сарқан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ауданының Сарқан қаласы 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ауылдық округтерінің 2019-2021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жылдарға арналған бюджеті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54-222 шешімне бекітілген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10-қосымша</w:t>
            </w:r>
          </w:p>
        </w:tc>
      </w:tr>
    </w:tbl>
    <w:bookmarkStart w:name="z241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Қойлық ауылдық округінің 2019 жылға арналған бюджеті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10 - қосымша жаңа редакцияда – Алматы облысы Сарқан аудандық мәслихатының 18.12.2019 </w:t>
      </w:r>
      <w:r>
        <w:rPr>
          <w:rFonts w:ascii="Times New Roman"/>
          <w:b w:val="false"/>
          <w:i w:val="false"/>
          <w:color w:val="ff0000"/>
          <w:sz w:val="28"/>
        </w:rPr>
        <w:t>№ 71-285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7"/>
        <w:gridCol w:w="1951"/>
        <w:gridCol w:w="1257"/>
        <w:gridCol w:w="3439"/>
        <w:gridCol w:w="43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67 939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6 803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4 303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61 136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61 136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5"/>
        <w:gridCol w:w="3501"/>
        <w:gridCol w:w="496"/>
        <w:gridCol w:w="496"/>
        <w:gridCol w:w="2256"/>
        <w:gridCol w:w="32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514"/>
        <w:gridCol w:w="515"/>
        <w:gridCol w:w="515"/>
        <w:gridCol w:w="6821"/>
        <w:gridCol w:w="34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-4 796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4 796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4 796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4 796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9"/>
        <w:gridCol w:w="2377"/>
        <w:gridCol w:w="522"/>
        <w:gridCol w:w="522"/>
        <w:gridCol w:w="1716"/>
        <w:gridCol w:w="34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62"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46"/>
        <w:gridCol w:w="4704"/>
      </w:tblGrid>
      <w:tr>
        <w:trPr>
          <w:trHeight w:val="30" w:hRule="atLeast"/>
        </w:trPr>
        <w:tc>
          <w:tcPr>
            <w:tcW w:w="79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23 қаңтардағы "Сарқан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ауданының Сарқан қаласы 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ауылдық округтерінің 2019-2021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жылдарға арналған бюджеті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54-222 шешімне бекітілген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11-қосымша</w:t>
            </w:r>
          </w:p>
        </w:tc>
      </w:tr>
    </w:tbl>
    <w:bookmarkStart w:name="z255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Қойлық ауылдық округінің 2020 жылға арналған бюджеті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7"/>
        <w:gridCol w:w="1951"/>
        <w:gridCol w:w="1257"/>
        <w:gridCol w:w="3439"/>
        <w:gridCol w:w="43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64"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54 934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6 803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4 903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48 131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48 131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65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5"/>
        <w:gridCol w:w="3501"/>
        <w:gridCol w:w="496"/>
        <w:gridCol w:w="496"/>
        <w:gridCol w:w="2256"/>
        <w:gridCol w:w="32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66"/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514"/>
        <w:gridCol w:w="515"/>
        <w:gridCol w:w="515"/>
        <w:gridCol w:w="6821"/>
        <w:gridCol w:w="34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67"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0"/>
        <w:gridCol w:w="2312"/>
        <w:gridCol w:w="327"/>
        <w:gridCol w:w="599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68"/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 түсімі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6"/>
        <w:gridCol w:w="1338"/>
        <w:gridCol w:w="2821"/>
        <w:gridCol w:w="294"/>
        <w:gridCol w:w="3815"/>
        <w:gridCol w:w="19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69"/>
        </w:tc>
      </w:tr>
      <w:tr>
        <w:trPr>
          <w:trHeight w:val="30" w:hRule="atLeast"/>
        </w:trPr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46"/>
        <w:gridCol w:w="4704"/>
      </w:tblGrid>
      <w:tr>
        <w:trPr>
          <w:trHeight w:val="30" w:hRule="atLeast"/>
        </w:trPr>
        <w:tc>
          <w:tcPr>
            <w:tcW w:w="79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23 қаңтардағы "Сарқан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ауданының Сарқан қаласы 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ауылдық округтерінің 2019-2021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жылдарға арналған бюджеті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54-222 шешімне бекітілген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12-қосымша</w:t>
            </w:r>
          </w:p>
        </w:tc>
      </w:tr>
    </w:tbl>
    <w:bookmarkStart w:name="z269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Қойлық ауылдық округінің 2021 жылға арналған бюджеті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7"/>
        <w:gridCol w:w="1951"/>
        <w:gridCol w:w="1257"/>
        <w:gridCol w:w="3439"/>
        <w:gridCol w:w="43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71"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56 304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6 903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4 903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49 401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49 401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72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5"/>
        <w:gridCol w:w="3501"/>
        <w:gridCol w:w="496"/>
        <w:gridCol w:w="496"/>
        <w:gridCol w:w="2256"/>
        <w:gridCol w:w="32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73"/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514"/>
        <w:gridCol w:w="515"/>
        <w:gridCol w:w="515"/>
        <w:gridCol w:w="6821"/>
        <w:gridCol w:w="34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74"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0"/>
        <w:gridCol w:w="2312"/>
        <w:gridCol w:w="327"/>
        <w:gridCol w:w="599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75"/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 түсімі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6"/>
        <w:gridCol w:w="1338"/>
        <w:gridCol w:w="2821"/>
        <w:gridCol w:w="294"/>
        <w:gridCol w:w="3815"/>
        <w:gridCol w:w="19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76"/>
        </w:tc>
      </w:tr>
      <w:tr>
        <w:trPr>
          <w:trHeight w:val="30" w:hRule="atLeast"/>
        </w:trPr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46"/>
        <w:gridCol w:w="4704"/>
      </w:tblGrid>
      <w:tr>
        <w:trPr>
          <w:trHeight w:val="30" w:hRule="atLeast"/>
        </w:trPr>
        <w:tc>
          <w:tcPr>
            <w:tcW w:w="79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23 қаңтардағы "Сарқан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ауданының Сарқан қаласы 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ауылдық округтерінің 2019-2021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жылдарға арналған бюджеті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54-222 шешімне бекітілген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13-қосымша</w:t>
            </w:r>
          </w:p>
        </w:tc>
      </w:tr>
    </w:tbl>
    <w:bookmarkStart w:name="z283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Лепсі ауылдық округінің 2019 жылға арналған бюджеті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13 - қосымша жаңа редакцияда – Алматы облысы Сарқан аудандық мәслихатының 11.06.2019 </w:t>
      </w:r>
      <w:r>
        <w:rPr>
          <w:rFonts w:ascii="Times New Roman"/>
          <w:b w:val="false"/>
          <w:i w:val="false"/>
          <w:color w:val="ff0000"/>
          <w:sz w:val="28"/>
        </w:rPr>
        <w:t>№ 63-254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7"/>
        <w:gridCol w:w="1951"/>
        <w:gridCol w:w="1257"/>
        <w:gridCol w:w="3439"/>
        <w:gridCol w:w="43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25 391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19 339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19 339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5"/>
        <w:gridCol w:w="3501"/>
        <w:gridCol w:w="496"/>
        <w:gridCol w:w="496"/>
        <w:gridCol w:w="2256"/>
        <w:gridCol w:w="32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514"/>
        <w:gridCol w:w="515"/>
        <w:gridCol w:w="515"/>
        <w:gridCol w:w="6821"/>
        <w:gridCol w:w="34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-3 870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9"/>
        <w:gridCol w:w="2377"/>
        <w:gridCol w:w="522"/>
        <w:gridCol w:w="522"/>
        <w:gridCol w:w="1716"/>
        <w:gridCol w:w="34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46"/>
        <w:gridCol w:w="4704"/>
      </w:tblGrid>
      <w:tr>
        <w:trPr>
          <w:trHeight w:val="30" w:hRule="atLeast"/>
        </w:trPr>
        <w:tc>
          <w:tcPr>
            <w:tcW w:w="79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23 қаңтардағы "Сарқан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ауданының Сарқан қаласы 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ауылдық округтерінің 2019-2021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жылдарға арналған бюджеті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54-222 шешімне бекітілген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14-қосымша</w:t>
            </w:r>
          </w:p>
        </w:tc>
      </w:tr>
    </w:tbl>
    <w:bookmarkStart w:name="z297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Лепсі ауылдық округінің 2020 жылға арналған бюджеті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7"/>
        <w:gridCol w:w="1951"/>
        <w:gridCol w:w="1257"/>
        <w:gridCol w:w="3439"/>
        <w:gridCol w:w="43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79"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23 387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17 335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17 335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80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5"/>
        <w:gridCol w:w="3501"/>
        <w:gridCol w:w="496"/>
        <w:gridCol w:w="496"/>
        <w:gridCol w:w="2256"/>
        <w:gridCol w:w="32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81"/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514"/>
        <w:gridCol w:w="515"/>
        <w:gridCol w:w="515"/>
        <w:gridCol w:w="6821"/>
        <w:gridCol w:w="34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82"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0"/>
        <w:gridCol w:w="2312"/>
        <w:gridCol w:w="327"/>
        <w:gridCol w:w="599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83"/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 түсімі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6"/>
        <w:gridCol w:w="1338"/>
        <w:gridCol w:w="2821"/>
        <w:gridCol w:w="294"/>
        <w:gridCol w:w="3815"/>
        <w:gridCol w:w="19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84"/>
        </w:tc>
      </w:tr>
      <w:tr>
        <w:trPr>
          <w:trHeight w:val="30" w:hRule="atLeast"/>
        </w:trPr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46"/>
        <w:gridCol w:w="4704"/>
      </w:tblGrid>
      <w:tr>
        <w:trPr>
          <w:trHeight w:val="30" w:hRule="atLeast"/>
        </w:trPr>
        <w:tc>
          <w:tcPr>
            <w:tcW w:w="79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23 қаңтардағы "Сарқан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ауданының Сарқан қаласы 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ауылдық округтерінің 2019-2021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жылдарға арналған бюджеті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54-222 шешімне бекітілген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15-қосымша</w:t>
            </w:r>
          </w:p>
        </w:tc>
      </w:tr>
    </w:tbl>
    <w:bookmarkStart w:name="z311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Лепсі ауылдық округінің 2021 жылға арналған бюджеті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7"/>
        <w:gridCol w:w="1951"/>
        <w:gridCol w:w="1257"/>
        <w:gridCol w:w="3439"/>
        <w:gridCol w:w="43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86"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23 487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17 335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17 335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87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5"/>
        <w:gridCol w:w="3501"/>
        <w:gridCol w:w="496"/>
        <w:gridCol w:w="496"/>
        <w:gridCol w:w="2256"/>
        <w:gridCol w:w="32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88"/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514"/>
        <w:gridCol w:w="515"/>
        <w:gridCol w:w="515"/>
        <w:gridCol w:w="6821"/>
        <w:gridCol w:w="34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89"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0"/>
        <w:gridCol w:w="2312"/>
        <w:gridCol w:w="327"/>
        <w:gridCol w:w="599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90"/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 түсімі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6"/>
        <w:gridCol w:w="1338"/>
        <w:gridCol w:w="2821"/>
        <w:gridCol w:w="294"/>
        <w:gridCol w:w="3815"/>
        <w:gridCol w:w="19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91"/>
        </w:tc>
      </w:tr>
      <w:tr>
        <w:trPr>
          <w:trHeight w:val="30" w:hRule="atLeast"/>
        </w:trPr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46"/>
        <w:gridCol w:w="4704"/>
      </w:tblGrid>
      <w:tr>
        <w:trPr>
          <w:trHeight w:val="30" w:hRule="atLeast"/>
        </w:trPr>
        <w:tc>
          <w:tcPr>
            <w:tcW w:w="79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23 қаңтардағы "Сарқан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ауданының Сарқан қаласы 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ауылдық округтерінің 2019-2021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жылдарға арналған бюджеті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54-222 шешімне бекітілген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16-қосымша</w:t>
            </w:r>
          </w:p>
        </w:tc>
      </w:tr>
    </w:tbl>
    <w:bookmarkStart w:name="z325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Черкасск ауылдық округінің 2019 жылға арналған бюджеті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16 - қосымша жаңа редакцияда – Алматы облысы Сарқан аудандық мәслихатының 18.12.2019 </w:t>
      </w:r>
      <w:r>
        <w:rPr>
          <w:rFonts w:ascii="Times New Roman"/>
          <w:b w:val="false"/>
          <w:i w:val="false"/>
          <w:color w:val="ff0000"/>
          <w:sz w:val="28"/>
        </w:rPr>
        <w:t>№ 71-285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7"/>
        <w:gridCol w:w="1951"/>
        <w:gridCol w:w="1257"/>
        <w:gridCol w:w="3439"/>
        <w:gridCol w:w="43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25 799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6 779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5 098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4 519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5"/>
        <w:gridCol w:w="3501"/>
        <w:gridCol w:w="496"/>
        <w:gridCol w:w="496"/>
        <w:gridCol w:w="2256"/>
        <w:gridCol w:w="32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514"/>
        <w:gridCol w:w="515"/>
        <w:gridCol w:w="515"/>
        <w:gridCol w:w="6821"/>
        <w:gridCol w:w="34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-1 254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9"/>
        <w:gridCol w:w="2377"/>
        <w:gridCol w:w="522"/>
        <w:gridCol w:w="522"/>
        <w:gridCol w:w="1716"/>
        <w:gridCol w:w="34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46"/>
        <w:gridCol w:w="4704"/>
      </w:tblGrid>
      <w:tr>
        <w:trPr>
          <w:trHeight w:val="30" w:hRule="atLeast"/>
        </w:trPr>
        <w:tc>
          <w:tcPr>
            <w:tcW w:w="79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23 қаңтардағы "Сарқан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ауданының Сарқан қаласы 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ауылдық округтерінің 2019-2021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жылдарға арналған бюджеті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54-222 шешімне бекітілген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17-қосымша</w:t>
            </w:r>
          </w:p>
        </w:tc>
      </w:tr>
    </w:tbl>
    <w:bookmarkStart w:name="z339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Черкасск ауылдық округінің 2020 жылға арналған бюджеті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7"/>
        <w:gridCol w:w="1951"/>
        <w:gridCol w:w="1257"/>
        <w:gridCol w:w="3439"/>
        <w:gridCol w:w="43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94"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24 645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6 779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5 679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17 866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17 866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95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5"/>
        <w:gridCol w:w="3501"/>
        <w:gridCol w:w="496"/>
        <w:gridCol w:w="496"/>
        <w:gridCol w:w="2256"/>
        <w:gridCol w:w="32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96"/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514"/>
        <w:gridCol w:w="515"/>
        <w:gridCol w:w="515"/>
        <w:gridCol w:w="6821"/>
        <w:gridCol w:w="34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97"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0"/>
        <w:gridCol w:w="2312"/>
        <w:gridCol w:w="327"/>
        <w:gridCol w:w="599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98"/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 түсімі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6"/>
        <w:gridCol w:w="1338"/>
        <w:gridCol w:w="2821"/>
        <w:gridCol w:w="294"/>
        <w:gridCol w:w="3815"/>
        <w:gridCol w:w="19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99"/>
        </w:tc>
      </w:tr>
      <w:tr>
        <w:trPr>
          <w:trHeight w:val="30" w:hRule="atLeast"/>
        </w:trPr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46"/>
        <w:gridCol w:w="4704"/>
      </w:tblGrid>
      <w:tr>
        <w:trPr>
          <w:trHeight w:val="30" w:hRule="atLeast"/>
        </w:trPr>
        <w:tc>
          <w:tcPr>
            <w:tcW w:w="79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23 қаңтардағы "Сарқан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ауданының Сарқан қаласы 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ауылдық округтерінің 2019-2021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жылдарға арналған бюджеті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54-222 шешімне бекітілген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18-қосымша</w:t>
            </w:r>
          </w:p>
        </w:tc>
      </w:tr>
    </w:tbl>
    <w:bookmarkStart w:name="z353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Черкасск ауылдық округінің 2021 жылға арналған бюджеті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7"/>
        <w:gridCol w:w="1951"/>
        <w:gridCol w:w="1257"/>
        <w:gridCol w:w="3439"/>
        <w:gridCol w:w="43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101"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24 745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6 879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5 679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17 866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17 866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02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5"/>
        <w:gridCol w:w="3501"/>
        <w:gridCol w:w="496"/>
        <w:gridCol w:w="496"/>
        <w:gridCol w:w="2256"/>
        <w:gridCol w:w="32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103"/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514"/>
        <w:gridCol w:w="515"/>
        <w:gridCol w:w="515"/>
        <w:gridCol w:w="6821"/>
        <w:gridCol w:w="34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04"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0"/>
        <w:gridCol w:w="2312"/>
        <w:gridCol w:w="327"/>
        <w:gridCol w:w="599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05"/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 түсімі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6"/>
        <w:gridCol w:w="1338"/>
        <w:gridCol w:w="2821"/>
        <w:gridCol w:w="294"/>
        <w:gridCol w:w="3815"/>
        <w:gridCol w:w="19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06"/>
        </w:tc>
      </w:tr>
      <w:tr>
        <w:trPr>
          <w:trHeight w:val="30" w:hRule="atLeast"/>
        </w:trPr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