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e3d74" w14:textId="7de3d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Сарқан аудандық мәслихатының 2018 жылғы 29 желтоқсандағы "Сарқан ауданының 2019-2021 жылдарға арналған бюджеті туралы" № 52-215 шешіміне өзгерістер енгізу туралы</w:t>
      </w:r>
    </w:p>
    <w:p>
      <w:pPr>
        <w:spacing w:after="0"/>
        <w:ind w:left="0"/>
        <w:jc w:val="both"/>
      </w:pPr>
      <w:r>
        <w:rPr>
          <w:rFonts w:ascii="Times New Roman"/>
          <w:b w:val="false"/>
          <w:i w:val="false"/>
          <w:color w:val="000000"/>
          <w:sz w:val="28"/>
        </w:rPr>
        <w:t>Алматы облысы Сарқан аудандық мәслихатының 2019 жылғы 26 наурыздағы № 58-237 шешімі. Алматы облысы Әділет департаментінде 2019 жылы 1 сәуірде № 5083 болып тіркелді</w:t>
      </w:r>
    </w:p>
    <w:p>
      <w:pPr>
        <w:spacing w:after="0"/>
        <w:ind w:left="0"/>
        <w:jc w:val="both"/>
      </w:pPr>
      <w:bookmarkStart w:name="z7" w:id="0"/>
      <w:r>
        <w:rPr>
          <w:rFonts w:ascii="Times New Roman"/>
          <w:b w:val="false"/>
          <w:i w:val="false"/>
          <w:color w:val="000000"/>
          <w:sz w:val="28"/>
        </w:rPr>
        <w:t xml:space="preserve">
      2008 жылғы 4 желтоқсандағы Қазақстан Республикасының Бюджет кодексінің 104-бабының 4-тармағының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Сарқан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Сарқан аудандық мәслихатының "Сарқан ауданының 2019-2021 жылдарға арналған бюджеті туралы" 2018 жылғы 29 желтоқсандағы № 52-215 (Нормативтік құқықтық актілерді мемлекеттік тіркеу тізілімінде </w:t>
      </w:r>
      <w:r>
        <w:rPr>
          <w:rFonts w:ascii="Times New Roman"/>
          <w:b w:val="false"/>
          <w:i w:val="false"/>
          <w:color w:val="000000"/>
          <w:sz w:val="28"/>
        </w:rPr>
        <w:t>№ 4998</w:t>
      </w:r>
      <w:r>
        <w:rPr>
          <w:rFonts w:ascii="Times New Roman"/>
          <w:b w:val="false"/>
          <w:i w:val="false"/>
          <w:color w:val="000000"/>
          <w:sz w:val="28"/>
        </w:rPr>
        <w:t xml:space="preserve"> тіркелген, 2019 жылдың 16 қаңтарында Қазақстан Республикасы Нормативтік құқықтық актілерінің эталондық бақылау банкінде жарияланған)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баяндалсын:</w:t>
      </w:r>
    </w:p>
    <w:bookmarkEnd w:id="2"/>
    <w:bookmarkStart w:name="z10" w:id="3"/>
    <w:p>
      <w:pPr>
        <w:spacing w:after="0"/>
        <w:ind w:left="0"/>
        <w:jc w:val="both"/>
      </w:pPr>
      <w:r>
        <w:rPr>
          <w:rFonts w:ascii="Times New Roman"/>
          <w:b w:val="false"/>
          <w:i w:val="false"/>
          <w:color w:val="000000"/>
          <w:sz w:val="28"/>
        </w:rPr>
        <w:t>
      "1. 2019-2021 жылдарға арналған аудандық бюджет тиісінше осы шешімнің 1, 2, 3-қосымшаларына сәйкес, оның ішінде 2019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5 662 372 мың теңге, оның ішінде:</w:t>
      </w:r>
    </w:p>
    <w:bookmarkEnd w:id="4"/>
    <w:bookmarkStart w:name="z12" w:id="5"/>
    <w:p>
      <w:pPr>
        <w:spacing w:after="0"/>
        <w:ind w:left="0"/>
        <w:jc w:val="both"/>
      </w:pPr>
      <w:r>
        <w:rPr>
          <w:rFonts w:ascii="Times New Roman"/>
          <w:b w:val="false"/>
          <w:i w:val="false"/>
          <w:color w:val="000000"/>
          <w:sz w:val="28"/>
        </w:rPr>
        <w:t>
      салықтық түсімдер 346 289 мың теңге;</w:t>
      </w:r>
    </w:p>
    <w:bookmarkEnd w:id="5"/>
    <w:bookmarkStart w:name="z13" w:id="6"/>
    <w:p>
      <w:pPr>
        <w:spacing w:after="0"/>
        <w:ind w:left="0"/>
        <w:jc w:val="both"/>
      </w:pPr>
      <w:r>
        <w:rPr>
          <w:rFonts w:ascii="Times New Roman"/>
          <w:b w:val="false"/>
          <w:i w:val="false"/>
          <w:color w:val="000000"/>
          <w:sz w:val="28"/>
        </w:rPr>
        <w:t>
      салықтық емес түсімдер 2 710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10 360 мың теңге;</w:t>
      </w:r>
    </w:p>
    <w:bookmarkEnd w:id="7"/>
    <w:bookmarkStart w:name="z15" w:id="8"/>
    <w:p>
      <w:pPr>
        <w:spacing w:after="0"/>
        <w:ind w:left="0"/>
        <w:jc w:val="both"/>
      </w:pPr>
      <w:r>
        <w:rPr>
          <w:rFonts w:ascii="Times New Roman"/>
          <w:b w:val="false"/>
          <w:i w:val="false"/>
          <w:color w:val="000000"/>
          <w:sz w:val="28"/>
        </w:rPr>
        <w:t>
      трансферттер түсімі 5 303 013 мың теңге, оның ішінде:</w:t>
      </w:r>
    </w:p>
    <w:bookmarkEnd w:id="8"/>
    <w:bookmarkStart w:name="z16" w:id="9"/>
    <w:p>
      <w:pPr>
        <w:spacing w:after="0"/>
        <w:ind w:left="0"/>
        <w:jc w:val="both"/>
      </w:pPr>
      <w:r>
        <w:rPr>
          <w:rFonts w:ascii="Times New Roman"/>
          <w:b w:val="false"/>
          <w:i w:val="false"/>
          <w:color w:val="000000"/>
          <w:sz w:val="28"/>
        </w:rPr>
        <w:t>
      төмен тұрған мемлекеттiк басқару органдарынан трансферттер 256 мың теңге, оның ішінде: </w:t>
      </w:r>
    </w:p>
    <w:bookmarkEnd w:id="9"/>
    <w:bookmarkStart w:name="z17" w:id="10"/>
    <w:p>
      <w:pPr>
        <w:spacing w:after="0"/>
        <w:ind w:left="0"/>
        <w:jc w:val="both"/>
      </w:pPr>
      <w:r>
        <w:rPr>
          <w:rFonts w:ascii="Times New Roman"/>
          <w:b w:val="false"/>
          <w:i w:val="false"/>
          <w:color w:val="000000"/>
          <w:sz w:val="28"/>
        </w:rPr>
        <w:t>
      нысаналы пайдаланылмаған (толық пайдаланылмаған) трансферттерді қайтару 256 мың теңге;</w:t>
      </w:r>
    </w:p>
    <w:bookmarkEnd w:id="10"/>
    <w:bookmarkStart w:name="z18" w:id="11"/>
    <w:p>
      <w:pPr>
        <w:spacing w:after="0"/>
        <w:ind w:left="0"/>
        <w:jc w:val="both"/>
      </w:pPr>
      <w:r>
        <w:rPr>
          <w:rFonts w:ascii="Times New Roman"/>
          <w:b w:val="false"/>
          <w:i w:val="false"/>
          <w:color w:val="000000"/>
          <w:sz w:val="28"/>
        </w:rPr>
        <w:t>
      мемлекеттiк басқарудың жоғары тұрған органдарынан түсетiн трансферттер 5 302 757 мың теңге, оның ішінде:</w:t>
      </w:r>
    </w:p>
    <w:bookmarkEnd w:id="11"/>
    <w:bookmarkStart w:name="z19" w:id="12"/>
    <w:p>
      <w:pPr>
        <w:spacing w:after="0"/>
        <w:ind w:left="0"/>
        <w:jc w:val="both"/>
      </w:pPr>
      <w:r>
        <w:rPr>
          <w:rFonts w:ascii="Times New Roman"/>
          <w:b w:val="false"/>
          <w:i w:val="false"/>
          <w:color w:val="000000"/>
          <w:sz w:val="28"/>
        </w:rPr>
        <w:t>
      ағымдағы нысаналы трансферттер 1 433 997 мың теңге;</w:t>
      </w:r>
    </w:p>
    <w:bookmarkEnd w:id="12"/>
    <w:bookmarkStart w:name="z20" w:id="13"/>
    <w:p>
      <w:pPr>
        <w:spacing w:after="0"/>
        <w:ind w:left="0"/>
        <w:jc w:val="both"/>
      </w:pPr>
      <w:r>
        <w:rPr>
          <w:rFonts w:ascii="Times New Roman"/>
          <w:b w:val="false"/>
          <w:i w:val="false"/>
          <w:color w:val="000000"/>
          <w:sz w:val="28"/>
        </w:rPr>
        <w:t>
      нысаналы даму трансферттері 58 910 мың теңге;</w:t>
      </w:r>
    </w:p>
    <w:bookmarkEnd w:id="13"/>
    <w:bookmarkStart w:name="z21" w:id="14"/>
    <w:p>
      <w:pPr>
        <w:spacing w:after="0"/>
        <w:ind w:left="0"/>
        <w:jc w:val="both"/>
      </w:pPr>
      <w:r>
        <w:rPr>
          <w:rFonts w:ascii="Times New Roman"/>
          <w:b w:val="false"/>
          <w:i w:val="false"/>
          <w:color w:val="000000"/>
          <w:sz w:val="28"/>
        </w:rPr>
        <w:t>
      субвенциялар 3 809 850 мың теңге;</w:t>
      </w:r>
    </w:p>
    <w:bookmarkEnd w:id="14"/>
    <w:bookmarkStart w:name="z22" w:id="15"/>
    <w:p>
      <w:pPr>
        <w:spacing w:after="0"/>
        <w:ind w:left="0"/>
        <w:jc w:val="both"/>
      </w:pPr>
      <w:r>
        <w:rPr>
          <w:rFonts w:ascii="Times New Roman"/>
          <w:b w:val="false"/>
          <w:i w:val="false"/>
          <w:color w:val="000000"/>
          <w:sz w:val="28"/>
        </w:rPr>
        <w:t>
      2) шығындар 5 669 526 мың теңге;</w:t>
      </w:r>
    </w:p>
    <w:bookmarkEnd w:id="15"/>
    <w:bookmarkStart w:name="z23" w:id="16"/>
    <w:p>
      <w:pPr>
        <w:spacing w:after="0"/>
        <w:ind w:left="0"/>
        <w:jc w:val="both"/>
      </w:pPr>
      <w:r>
        <w:rPr>
          <w:rFonts w:ascii="Times New Roman"/>
          <w:b w:val="false"/>
          <w:i w:val="false"/>
          <w:color w:val="000000"/>
          <w:sz w:val="28"/>
        </w:rPr>
        <w:t>
      3) таза бюджеттік кредиттеу 41 231 мың теңге, оның ішінде:</w:t>
      </w:r>
    </w:p>
    <w:bookmarkEnd w:id="16"/>
    <w:bookmarkStart w:name="z24" w:id="17"/>
    <w:p>
      <w:pPr>
        <w:spacing w:after="0"/>
        <w:ind w:left="0"/>
        <w:jc w:val="both"/>
      </w:pPr>
      <w:r>
        <w:rPr>
          <w:rFonts w:ascii="Times New Roman"/>
          <w:b w:val="false"/>
          <w:i w:val="false"/>
          <w:color w:val="000000"/>
          <w:sz w:val="28"/>
        </w:rPr>
        <w:t>
      бюджеттік кредиттер 60 600 мың теңге;</w:t>
      </w:r>
    </w:p>
    <w:bookmarkEnd w:id="17"/>
    <w:bookmarkStart w:name="z25" w:id="18"/>
    <w:p>
      <w:pPr>
        <w:spacing w:after="0"/>
        <w:ind w:left="0"/>
        <w:jc w:val="both"/>
      </w:pPr>
      <w:r>
        <w:rPr>
          <w:rFonts w:ascii="Times New Roman"/>
          <w:b w:val="false"/>
          <w:i w:val="false"/>
          <w:color w:val="000000"/>
          <w:sz w:val="28"/>
        </w:rPr>
        <w:t>
      бюджеттік кредиттерді өтеу 19 369 мың теңге;</w:t>
      </w:r>
    </w:p>
    <w:bookmarkEnd w:id="18"/>
    <w:bookmarkStart w:name="z26" w:id="19"/>
    <w:p>
      <w:pPr>
        <w:spacing w:after="0"/>
        <w:ind w:left="0"/>
        <w:jc w:val="both"/>
      </w:pPr>
      <w:r>
        <w:rPr>
          <w:rFonts w:ascii="Times New Roman"/>
          <w:b w:val="false"/>
          <w:i w:val="false"/>
          <w:color w:val="000000"/>
          <w:sz w:val="28"/>
        </w:rPr>
        <w:t>
      4) қаржы активтерімен операциялар бойынша сальдо 0 теңге;</w:t>
      </w:r>
    </w:p>
    <w:bookmarkEnd w:id="19"/>
    <w:bookmarkStart w:name="z27" w:id="20"/>
    <w:p>
      <w:pPr>
        <w:spacing w:after="0"/>
        <w:ind w:left="0"/>
        <w:jc w:val="both"/>
      </w:pPr>
      <w:r>
        <w:rPr>
          <w:rFonts w:ascii="Times New Roman"/>
          <w:b w:val="false"/>
          <w:i w:val="false"/>
          <w:color w:val="000000"/>
          <w:sz w:val="28"/>
        </w:rPr>
        <w:t>
      5) бюджет тапшылығы (профициті) (-) 48 385 мың теңге;</w:t>
      </w:r>
    </w:p>
    <w:bookmarkEnd w:id="20"/>
    <w:bookmarkStart w:name="z28" w:id="21"/>
    <w:p>
      <w:pPr>
        <w:spacing w:after="0"/>
        <w:ind w:left="0"/>
        <w:jc w:val="both"/>
      </w:pPr>
      <w:r>
        <w:rPr>
          <w:rFonts w:ascii="Times New Roman"/>
          <w:b w:val="false"/>
          <w:i w:val="false"/>
          <w:color w:val="000000"/>
          <w:sz w:val="28"/>
        </w:rPr>
        <w:t>
      6) бюджет тапшылығын қаржыландыру (профицитін пайдалану) 48 385 мың теңге.".</w:t>
      </w:r>
    </w:p>
    <w:bookmarkEnd w:id="21"/>
    <w:bookmarkStart w:name="z29" w:id="2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 </w:t>
      </w:r>
    </w:p>
    <w:bookmarkEnd w:id="22"/>
    <w:bookmarkStart w:name="z30" w:id="23"/>
    <w:p>
      <w:pPr>
        <w:spacing w:after="0"/>
        <w:ind w:left="0"/>
        <w:jc w:val="both"/>
      </w:pPr>
      <w:r>
        <w:rPr>
          <w:rFonts w:ascii="Times New Roman"/>
          <w:b w:val="false"/>
          <w:i w:val="false"/>
          <w:color w:val="000000"/>
          <w:sz w:val="28"/>
        </w:rPr>
        <w:t>
      3. Осы шешімнің орындалуын бақылау Сарқан аудандық мәслихатының "Экономика саласы, қаржы, салық және бюджет, шағын және орта кәсіпкерлікті дамыту, аграрлық мәселелер, экология жөніндегі" тұрақты комиссиясына жүктелсін.</w:t>
      </w:r>
    </w:p>
    <w:bookmarkEnd w:id="23"/>
    <w:bookmarkStart w:name="z31" w:id="24"/>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Сарқан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Игіман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Сарқан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Абдрахманов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8680"/>
        <w:gridCol w:w="5400"/>
      </w:tblGrid>
      <w:tr>
        <w:trPr>
          <w:trHeight w:val="30" w:hRule="atLeast"/>
        </w:trPr>
        <w:tc>
          <w:tcPr>
            <w:tcW w:w="86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4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Сарқан аудандық мәслихатының</w:t>
            </w:r>
            <w:r>
              <w:rPr>
                <w:rFonts w:ascii="Times New Roman"/>
                <w:b w:val="false"/>
                <w:i w:val="false"/>
                <w:color w:val="000000"/>
                <w:sz w:val="20"/>
              </w:rPr>
              <w:t xml:space="preserve"> 2019 "26" наурыздағы "Сарқан</w:t>
            </w:r>
            <w:r>
              <w:rPr>
                <w:rFonts w:ascii="Times New Roman"/>
                <w:b w:val="false"/>
                <w:i w:val="false"/>
                <w:color w:val="000000"/>
                <w:sz w:val="20"/>
              </w:rPr>
              <w:t xml:space="preserve"> аудандық мәслихатының 2018 жылғы</w:t>
            </w:r>
            <w:r>
              <w:rPr>
                <w:rFonts w:ascii="Times New Roman"/>
                <w:b w:val="false"/>
                <w:i w:val="false"/>
                <w:color w:val="000000"/>
                <w:sz w:val="20"/>
              </w:rPr>
              <w:t xml:space="preserve"> 29 желтоқсандағы "Сарқан ауданының</w:t>
            </w:r>
            <w:r>
              <w:rPr>
                <w:rFonts w:ascii="Times New Roman"/>
                <w:b w:val="false"/>
                <w:i w:val="false"/>
                <w:color w:val="000000"/>
                <w:sz w:val="20"/>
              </w:rPr>
              <w:t xml:space="preserve"> 2019-2021 жылдарға арналған бюджеті</w:t>
            </w:r>
            <w:r>
              <w:rPr>
                <w:rFonts w:ascii="Times New Roman"/>
                <w:b w:val="false"/>
                <w:i w:val="false"/>
                <w:color w:val="000000"/>
                <w:sz w:val="20"/>
              </w:rPr>
              <w:t xml:space="preserve"> туралы" № 52-215 шешіміне өзгерістер</w:t>
            </w:r>
            <w:r>
              <w:rPr>
                <w:rFonts w:ascii="Times New Roman"/>
                <w:b w:val="false"/>
                <w:i w:val="false"/>
                <w:color w:val="000000"/>
                <w:sz w:val="20"/>
              </w:rPr>
              <w:t xml:space="preserve"> енгізу туралы" № 58-237 шешіміне</w:t>
            </w:r>
            <w:r>
              <w:rPr>
                <w:rFonts w:ascii="Times New Roman"/>
                <w:b w:val="false"/>
                <w:i w:val="false"/>
                <w:color w:val="000000"/>
                <w:sz w:val="20"/>
              </w:rPr>
              <w:t xml:space="preserve"> қосымша</w:t>
            </w:r>
          </w:p>
        </w:tc>
      </w:tr>
      <w:tr>
        <w:trPr>
          <w:trHeight w:val="30" w:hRule="atLeast"/>
        </w:trPr>
        <w:tc>
          <w:tcPr>
            <w:tcW w:w="86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4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Сарқан аудандық мәслихатының</w:t>
            </w:r>
            <w:r>
              <w:rPr>
                <w:rFonts w:ascii="Times New Roman"/>
                <w:b w:val="false"/>
                <w:i w:val="false"/>
                <w:color w:val="000000"/>
                <w:sz w:val="20"/>
              </w:rPr>
              <w:t xml:space="preserve"> 2018 жылғы 29 желтоқсандағы</w:t>
            </w:r>
            <w:r>
              <w:rPr>
                <w:rFonts w:ascii="Times New Roman"/>
                <w:b w:val="false"/>
                <w:i w:val="false"/>
                <w:color w:val="000000"/>
                <w:sz w:val="20"/>
              </w:rPr>
              <w:t xml:space="preserve"> "Сарқан ауданының 2019-2021</w:t>
            </w:r>
            <w:r>
              <w:rPr>
                <w:rFonts w:ascii="Times New Roman"/>
                <w:b w:val="false"/>
                <w:i w:val="false"/>
                <w:color w:val="000000"/>
                <w:sz w:val="20"/>
              </w:rPr>
              <w:t xml:space="preserve"> жылдарға арналған бюджеті туралы"</w:t>
            </w:r>
            <w:r>
              <w:rPr>
                <w:rFonts w:ascii="Times New Roman"/>
                <w:b w:val="false"/>
                <w:i w:val="false"/>
                <w:color w:val="000000"/>
                <w:sz w:val="20"/>
              </w:rPr>
              <w:t xml:space="preserve"> № 52-215 шешіміне 1-қосымша</w:t>
            </w:r>
          </w:p>
        </w:tc>
      </w:tr>
    </w:tbl>
    <w:bookmarkStart w:name="z47" w:id="25"/>
    <w:p>
      <w:pPr>
        <w:spacing w:after="0"/>
        <w:ind w:left="0"/>
        <w:jc w:val="left"/>
      </w:pPr>
      <w:r>
        <w:rPr>
          <w:rFonts w:ascii="Times New Roman"/>
          <w:b/>
          <w:i w:val="false"/>
          <w:color w:val="000000"/>
        </w:rPr>
        <w:t xml:space="preserve"> Сарқан ауданының 2019 жылға арналған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250"/>
        <w:gridCol w:w="805"/>
        <w:gridCol w:w="5505"/>
        <w:gridCol w:w="393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6"/>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6"/>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5 662 372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346 289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308 647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270 128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25 797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сату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5 303 013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5 302 757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5 302 757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549"/>
        <w:gridCol w:w="1158"/>
        <w:gridCol w:w="1158"/>
        <w:gridCol w:w="5898"/>
        <w:gridCol w:w="268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27"/>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7"/>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5 669 526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270 094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236 438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17 425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106 471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100 283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112 442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111 742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17 935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17 935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15 521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16 297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3 789 286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216 543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216 543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108 777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107 766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3 358 457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3 273 868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3 222 401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51 467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74 589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74 589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214 286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214 286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80 357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75 219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455 409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88 918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87 785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87 647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335 781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335 781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143 871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27 831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24 291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38 696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49 661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34 829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30 710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30 710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24 229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163 309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58 602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48 910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44 788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93 032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93 032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үздіксіз жылумен жабдықтауды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92 936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180 626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100 030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100 030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100 030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50 484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35 105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34 021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15 379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15 379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19 747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194 702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160 865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16 746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16 646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144 119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114 603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20 536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20 536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337 829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329 995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328 173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119 127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209 046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52 940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42 533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21 534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21 534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20 999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ауылдың, ауылдық округтің бюджеттеріне мемлекеттік қызметшілердің жекелеген санаттарын, мемлекеттік бюджет есебінен өткізілетін ұйымдардың қызметкерлерін, ең төменгі жалақының өзгеруіне байланысты мемлекеттік кәсіпорындардың қызметкерлеріне жалақыны арттыру үшін мақсатты ағымдағы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16 310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187 609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187 609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187 609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170 625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41 231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1"/>
        <w:gridCol w:w="2097"/>
        <w:gridCol w:w="1351"/>
        <w:gridCol w:w="297"/>
        <w:gridCol w:w="2479"/>
        <w:gridCol w:w="47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8"/>
          <w:p>
            <w:pPr>
              <w:spacing w:after="20"/>
              <w:ind w:left="20"/>
              <w:jc w:val="both"/>
            </w:pPr>
            <w:r>
              <w:rPr>
                <w:rFonts w:ascii="Times New Roman"/>
                <w:b w:val="false"/>
                <w:i w:val="false"/>
                <w:color w:val="000000"/>
                <w:sz w:val="20"/>
              </w:rPr>
              <w:t>
Cомасы</w:t>
            </w:r>
            <w:r>
              <w:br/>
            </w:r>
            <w:r>
              <w:rPr>
                <w:rFonts w:ascii="Times New Roman"/>
                <w:b w:val="false"/>
                <w:i w:val="false"/>
                <w:color w:val="000000"/>
                <w:sz w:val="20"/>
              </w:rPr>
              <w:t>
 (мың теңге)</w:t>
            </w:r>
          </w:p>
          <w:bookmarkEnd w:id="28"/>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19 369</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19 369</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19 369</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
        <w:gridCol w:w="514"/>
        <w:gridCol w:w="515"/>
        <w:gridCol w:w="515"/>
        <w:gridCol w:w="6821"/>
        <w:gridCol w:w="34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29"/>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9"/>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0"/>
        <w:gridCol w:w="1629"/>
        <w:gridCol w:w="1342"/>
        <w:gridCol w:w="4222"/>
        <w:gridCol w:w="40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0"/>
          <w:p>
            <w:pPr>
              <w:spacing w:after="20"/>
              <w:ind w:left="20"/>
              <w:jc w:val="both"/>
            </w:pPr>
            <w:r>
              <w:rPr>
                <w:rFonts w:ascii="Times New Roman"/>
                <w:b w:val="false"/>
                <w:i w:val="false"/>
                <w:color w:val="000000"/>
                <w:sz w:val="20"/>
              </w:rPr>
              <w:t>
Cомасы</w:t>
            </w:r>
            <w:r>
              <w:br/>
            </w:r>
            <w:r>
              <w:rPr>
                <w:rFonts w:ascii="Times New Roman"/>
                <w:b w:val="false"/>
                <w:i w:val="false"/>
                <w:color w:val="000000"/>
                <w:sz w:val="20"/>
              </w:rPr>
              <w:t>
(мың теңге)</w:t>
            </w:r>
          </w:p>
          <w:bookmarkEnd w:id="30"/>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-48 385</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48 385</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түсімі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7 154</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7 154</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5"/>
        <w:gridCol w:w="938"/>
        <w:gridCol w:w="1977"/>
        <w:gridCol w:w="1977"/>
        <w:gridCol w:w="2674"/>
        <w:gridCol w:w="327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1"/>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1"/>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19 369</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19 369</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19 369</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19 369</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