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d08f" w14:textId="6d3d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2019 жылғы 23 қаңтарындағы "Сарқан ауданының Сарқан қаласы мен ауылдық округтерінің арналған бюджеті туралы" № 54-222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2019 жылғы 5 сәуірдегі № 59-242 шешімі. Алматы облысы Әділет департаментінде 2019 жылы 15 сәуірде № 5103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2019-2021 жылдарға арналған бюджеттері туралы" 2019 жылғы 23 қаңтардағы № 54-222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30 қаңтарында Қазақстан Республикасы Нормативтік құқықтық актілерінің эталондық бақылау банкінде жарияланған),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Сарқан қаласының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187 144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79 743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107 401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53 036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54 365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198 142 мың теңге.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10 998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10 998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Алмалы ауылдық округінің бюджеті тиісінше осы шешімнің 4, 5, 6-қосымшаларға сәйкес, оның ішінде 2019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55 355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5 976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49 379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33 982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15 397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56 782 мың теңге.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1427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1 427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Екіаша ауылдық округінің бюджеті тиісінше осы шешімнің 7, 8, 9-қосымшаларға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64 526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4 192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60 334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6 334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54 000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66 027 мың теңге.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1501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1 501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Қойлық ауылдық округінің бюджеті тиісінше осы шешімнің 10, 11, 12-қосымшаларға сәйкес, оның ішінде 2019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56 114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6 803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49 311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34 470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14 841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60 910 мың теңге.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4796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4 796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Лепсі ауылдық округінің бюджеті тиісінше осы шешімнің 13, 14, 15-қосымшаларға сәйкес, оның ішінде 2019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22 596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6 052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16 544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809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15 735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26 466 мың теңге.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3870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3 870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Черкасск ауылдық округінің бюджеті тиісінше осы шешімнің 16, 17, 18-қосымшаларға сәйкес, оның ішінде 2019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23 845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6 779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17 066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779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16 287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24 499 мың теңге.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654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654 мың теңге.".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Отеншинов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"5"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59-242 шешіміне 1-қосымша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1-қосымша</w:t>
            </w:r>
          </w:p>
        </w:tc>
      </w:tr>
    </w:tbl>
    <w:bookmarkStart w:name="z12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2019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03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187 144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8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"5"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59-242 шешіміне 2-қосымша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4-қосымша</w:t>
            </w:r>
          </w:p>
        </w:tc>
      </w:tr>
    </w:tbl>
    <w:bookmarkStart w:name="z14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2019 жылға арналған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4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5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"5"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59-242 шешіміне 3-қосымша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7-қосымша</w:t>
            </w:r>
          </w:p>
        </w:tc>
      </w:tr>
    </w:tbl>
    <w:bookmarkStart w:name="z17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2019 жылға арналған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"5"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59-242 шешіміне 4-қосымша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10-қосымша</w:t>
            </w:r>
          </w:p>
        </w:tc>
      </w:tr>
    </w:tbl>
    <w:bookmarkStart w:name="z19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2019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"5"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59-242 шешіміне 5-қосымша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13-қосымша</w:t>
            </w:r>
          </w:p>
        </w:tc>
      </w:tr>
    </w:tbl>
    <w:bookmarkStart w:name="z21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2019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3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"5"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59-242 шешіміне 6-қосымша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16-қосымша</w:t>
            </w:r>
          </w:p>
        </w:tc>
      </w:tr>
    </w:tbl>
    <w:bookmarkStart w:name="z23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2019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