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4706" w14:textId="64d4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2019 жылғы 23 қаңтарындағы "Сарқан ауданының Сарқан қаласы мен ауылдық округтерінің 2019-2021 жылдарға арналған бюджеттері туралы" № 54-222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2019 жылғы 24 қыркүйектегі № 67-269 шешімі. Алматы облысы Әділет департаментінде 2019 жылы 1 қазанда № 5274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2019-2021 жылдарға арналған бюджеттері туралы" 2019 жылғы 23 қаңтардағы № 54-222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жарияланған),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Сарқан қаласының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217 437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79 743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137 694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83 329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54 365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228 435 мың теңге.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10 998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10 998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Алмалы ауылдық округінің бюджеті тиісінше осы шешімнің 4, 5, 6-қосымшаларға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63 407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5 976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57 431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42 034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15 397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64 834 мың теңге.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1427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1 427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Екіаша ауылдық округінің бюджеті тиісінше осы шешімнің 7, 8, 9-қосымшаларға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72642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4 192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68 450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14 450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54 000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74 143 мың теңге.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1501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1 501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Қойлық ауылдық округінің бюджеті тиісінше осы шешімнің 10, 11, 12-қосымшаларға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63 118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6 803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56 315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41 474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14 841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67 914 мың теңге.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4796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4 796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2019-2021 жылдарға арналған Черкасск ауылдық округінің бюджеті тиісінше осы шешімнің 16, 17, 18-қосымшаларға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25 860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6 779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19 081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2 794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16 287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27 114 мың теңге.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1 254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1 254 мың теңге.".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66-269 шешіміне 1-қосымша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1-қосымша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6"/>
        <w:gridCol w:w="1190"/>
        <w:gridCol w:w="3254"/>
        <w:gridCol w:w="4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7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217 437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88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89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0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1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2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66-269 шешіміне 2-қосымша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4-қосымша</w:t>
            </w:r>
          </w:p>
        </w:tc>
      </w:tr>
    </w:tbl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4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96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99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66-269 шешіміне 3-қосымша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7-қосымша</w:t>
            </w:r>
          </w:p>
        </w:tc>
      </w:tr>
    </w:tbl>
    <w:bookmarkStart w:name="z15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2019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1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3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4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6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6"/>
        <w:gridCol w:w="5424"/>
      </w:tblGrid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66-269 шешіміне 4-қосымша</w:t>
            </w:r>
          </w:p>
        </w:tc>
      </w:tr>
      <w:tr>
        <w:trPr>
          <w:trHeight w:val="30" w:hRule="atLeast"/>
        </w:trPr>
        <w:tc>
          <w:tcPr>
            <w:tcW w:w="86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10-қосымша</w:t>
            </w:r>
          </w:p>
        </w:tc>
      </w:tr>
    </w:tbl>
    <w:bookmarkStart w:name="z17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2019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08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0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0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1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3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2"/>
        <w:gridCol w:w="5428"/>
      </w:tblGrid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ауылдық округтерінің 2019-2021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54-222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 № 66-269 шешіміне 5- 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23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Сарқан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мен ауылдық округтерінің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жылдарға 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бюджеттері туралы" № 54-222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16-қосымша</w:t>
            </w:r>
          </w:p>
        </w:tc>
      </w:tr>
    </w:tbl>
    <w:bookmarkStart w:name="z19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2019 жылға арналған бюджеті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951"/>
        <w:gridCol w:w="1257"/>
        <w:gridCol w:w="3439"/>
        <w:gridCol w:w="4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5"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3501"/>
        <w:gridCol w:w="496"/>
        <w:gridCol w:w="496"/>
        <w:gridCol w:w="225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117"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8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1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20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