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b3c0" w14:textId="8dfb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2019 жылғы 10 қаңтардағы № 39-184 шешімі. Алматы облысы Әділет департаментінде 2019 жылы 5 ақпанда № 5048 болып тіркелді. Күші жойылды - Алматы облысы Талғар аудандық мәслихатының 2020 жылғы 3 тамыздағы № 60-255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Талғар аудандық мәслихатының 03.08.2020 </w:t>
      </w:r>
      <w:r>
        <w:rPr>
          <w:rFonts w:ascii="Times New Roman"/>
          <w:b w:val="false"/>
          <w:i w:val="false"/>
          <w:color w:val="ff0000"/>
          <w:sz w:val="28"/>
        </w:rPr>
        <w:t>№ 60-255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(2020 жылдың 1 қаңтарынан бастап қолданысқа енгізіледі және ресми жариялануға жатады).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ауданы бойынша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Талғар аудандық мәслихатының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"10"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"Талғар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 салықтың 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мөлшерлемелерін белгілеу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39-184 шешіміне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Талғар ауданы аумағында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6103"/>
        <w:gridCol w:w="4875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ауданы бойынша тіркелген салықтын бірыңғай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