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89ef" w14:textId="4728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маслихатының 2019 жылғы 10 қаңтарындағы "Талғар ауданының Талғар қаласы мен ауылдық округтерінің 2019-2021 жылдарға арналған бюджеттері туралы" № 39-180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2019 жылғы 3 сәуірдегі № 43-203 шешімі. Алматы облысы Әділет департаментінде 2019 жылы 18 сәуірде № 5119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2019 жылғы 10 қаңтарындағы "Талғар ауданының Талғар қаласы мен ауылдық округтерінің 2019-2021 жылдарға арналған бюджеттері туралы" № 39-180 (Нормативтік құқықтық актілерді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5030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жылғы 1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Талғар қаласының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669 949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649 507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20 442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20 442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676 913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6 964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6964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Алатау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99 070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85 060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14 010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14 010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100 685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1 615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1 615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Белбұлақ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142 013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125 000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17 013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17 013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154 044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12 031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12 031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Бесағаш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168 460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148 749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19 711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19 711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173 369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4 909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4 909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Бесқайнар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25 043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19 776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5 267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5 267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26 205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1 162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1 162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Гүлдала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120 803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110 188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10 615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10 615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140 889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20 086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20 086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Кеңдала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100 910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92 614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8 296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8 296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106 484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5 574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5 574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Қайнар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76 310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61 310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15 000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15 000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78 378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2 068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2 068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Нұра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40 397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22 420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17 977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17 977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41 524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1 127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1 127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Панфилов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201 478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171 516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29 962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29 962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209 328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7 850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7 850 мың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2019-2021 жылдарға арналған Тұздыбастау ауылдық округінің бюджеті тиісінше осы шешімнің 31, 32, 33-қосымшаларына сәйкес, оның ішінде 2019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140 433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125 451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14 982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14 982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142 191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1 758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1 758 мың теңге.".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1-қосымша</w:t>
            </w:r>
          </w:p>
        </w:tc>
      </w:tr>
    </w:tbl>
    <w:bookmarkStart w:name="z1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Талғар қаласының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39-180 шешіміне 4-қосымша</w:t>
            </w:r>
          </w:p>
        </w:tc>
      </w:tr>
    </w:tbl>
    <w:bookmarkStart w:name="z21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Алатау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7-қосымша</w:t>
            </w:r>
          </w:p>
        </w:tc>
      </w:tr>
    </w:tbl>
    <w:bookmarkStart w:name="z23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Белбұлақ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10-қосымша</w:t>
            </w:r>
          </w:p>
        </w:tc>
      </w:tr>
    </w:tbl>
    <w:bookmarkStart w:name="z25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Бесағаш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13-қосымша</w:t>
            </w:r>
          </w:p>
        </w:tc>
      </w:tr>
    </w:tbl>
    <w:bookmarkStart w:name="z27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Бесқайнар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16-қосымша</w:t>
            </w:r>
          </w:p>
        </w:tc>
      </w:tr>
    </w:tbl>
    <w:bookmarkStart w:name="z29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Гүлдала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19-қосымша</w:t>
            </w:r>
          </w:p>
        </w:tc>
      </w:tr>
    </w:tbl>
    <w:bookmarkStart w:name="z31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Кеңдала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22-қосымша</w:t>
            </w:r>
          </w:p>
        </w:tc>
      </w:tr>
    </w:tbl>
    <w:bookmarkStart w:name="z33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Қайнар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9"/>
        <w:gridCol w:w="5431"/>
      </w:tblGrid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8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25-қосымша</w:t>
            </w:r>
          </w:p>
        </w:tc>
      </w:tr>
    </w:tbl>
    <w:bookmarkStart w:name="z35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Нұра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2"/>
        <w:gridCol w:w="5438"/>
      </w:tblGrid>
      <w:tr>
        <w:trPr>
          <w:trHeight w:val="30" w:hRule="atLeast"/>
        </w:trPr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  <w:tr>
        <w:trPr>
          <w:trHeight w:val="30" w:hRule="atLeast"/>
        </w:trPr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39-180 шешіміне 28-қосымша</w:t>
            </w:r>
          </w:p>
        </w:tc>
      </w:tr>
    </w:tbl>
    <w:bookmarkStart w:name="z36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Панфилов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2"/>
        <w:gridCol w:w="5438"/>
      </w:tblGrid>
      <w:tr>
        <w:trPr>
          <w:trHeight w:val="30" w:hRule="atLeast"/>
        </w:trPr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"03"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39-180 шешіміне 31-қосымша</w:t>
            </w:r>
          </w:p>
        </w:tc>
      </w:tr>
    </w:tbl>
    <w:bookmarkStart w:name="z3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Тұздыбастау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