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e4e7" w14:textId="e47e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мемлекеттік кәсіпорындардың таза кірісінің бір бөлігін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ауданы әкімдігінің 2019 жылғы 13 тамыздағы № 08-460 қаулысы. Алматы облысы Әділет департаментінде 2019 жылы 14 тамызда № 5221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ауданының әкімдігі ҚАУЛЫ ЕТЕДІ: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коммуналдық мемлекеттік кәсіпорындардың таза кірісінің бір бөлігін аудару нормативі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Талғар ауданы әкімінің орынбасары Чингисхан Мамановқа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 "__________ №______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мемлекеттік кәсіпорындардың таза кірісінің бір бөлігін аудару нормативі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5"/>
        <w:gridCol w:w="6855"/>
      </w:tblGrid>
      <w:tr>
        <w:trPr>
          <w:trHeight w:val="30" w:hRule="atLeast"/>
        </w:trPr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3 000 000 теңгеге дейін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3 000 001 теңгеден 50 000 000 теңгеге дейін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теңге+3 000 000 теңге мөлшердегі таза кірістен асқан сомадан 10 пайыз</w:t>
            </w:r>
          </w:p>
        </w:tc>
      </w:tr>
      <w:tr>
        <w:trPr>
          <w:trHeight w:val="30" w:hRule="atLeast"/>
        </w:trPr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50 000 001 теңгеден 250 000 000 теңгеге дейін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4 850 000 теңге+50 000 000 теңге мөлшердегі таза кірістен асқан сомадан 15 пайыз</w:t>
            </w:r>
          </w:p>
        </w:tc>
      </w:tr>
      <w:tr>
        <w:trPr>
          <w:trHeight w:val="30" w:hRule="atLeast"/>
        </w:trPr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250 000 001 теңгеден 500 000 000 теңгеге дейін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34 850 000 теңге+250 000 000 теңге мөлшердегі таза кірістен асқан сомадан 25 пайыз</w:t>
            </w:r>
          </w:p>
        </w:tc>
      </w:tr>
      <w:tr>
        <w:trPr>
          <w:trHeight w:val="30" w:hRule="atLeast"/>
        </w:trPr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кіріс 500 000 001 теңгеден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1 000 000 000 теңгеге дейін</w:t>
            </w:r>
          </w:p>
          <w:bookmarkEnd w:id="5"/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97 350 000 теңге+500 000 000 теңге мөлшердегі таза кірістен асқан сомадан 30 пайыз</w:t>
            </w:r>
          </w:p>
        </w:tc>
      </w:tr>
      <w:tr>
        <w:trPr>
          <w:trHeight w:val="30" w:hRule="atLeast"/>
        </w:trPr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1 000 000 001 теңге және одан жоғары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247 350 000 теңге+1 000 000 000 теңге мөлшердегі таза кірістен асқан сомадан 50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