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cd51" w14:textId="66dc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2019 жылғы 9 қаңтардағы "Ұйғыр ауданының ауылдық округтерінің 2019-2021 жылдарға арналған бюджеттері туралы" № 6-43-259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2019 жылғы 13 маусымдағы № 6-51-301 шешімі. Алматы облысы Әділет департаментінде 2019 жылы 19 маусымда № 5182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ауылдық округтерінің 2019-2021 жылдарға арналған бюджеттері туралы" 2019 жылғы 9 қаңтардағы № 6-43-259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7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Шонжы ауылдық округінің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400203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103043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297160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65111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232049 мың теңге.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422278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22075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22075 теңге.";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Сүмбе ауылдық округінің бюджеті тиісінше осы шешімнің 4, 5, 6-қосымшаларына сәйкес, оның ішінде 2019 жылға келесі көлемдерде бекітілсін: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25979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6345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19634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3135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16499 мың теңге.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30686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4707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4707 мың теңге.";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Қырғызсай ауылдық округінің бюджеті тиісінше осы шешімнің 7, 8, 9-қосымшаларына сәйкес, оның ішінде 2019 жылға келесі көлемдерде бекітілсін: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27116 мың теңге,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4137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22979 мың теңге, оның ішінде: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9116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13863 мың теңге.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27816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700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700 теңге.";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Үлкен Ақсу ауылдық округінің бюджеті тиісінше осы шешімнің 10, 11, 12-қосымшаларына сәйкес, оның ішінде 2019 жылға келесі көлемдерде бекітілсін: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37623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13303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24320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13106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11214 мың теңге.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38823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1200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1200 мың теңге.";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Ават ауылдық округінің бюджеті тиісінше осы шешімнің 13, 14, 15-қосымшаларына сәйкес, оның ішінде 2019 жылға келесі көлемдерде бекітілсін: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26564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4968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21596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9180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12416 мың теңге.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27564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1000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1000 мың теңге.";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Тиірмен ауылдық округінің бюджеті тиісінше осы шешімнің 16, 17, 18-қосымшаларына сәйкес, оның ішінде 2019 жылға келесі көлемдерде бекітілсін: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25167 мың теңге, оның ішінде: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5712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19455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2933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16522 мың теңге.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27267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2100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2100 мың теңге.";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Ақтам ауылдық округінің бюджеті тиісінше осы шешімнің 19, 20, 21-қосымшаларына сәйкес, оның ішінде 2019 жылға келесі көлемдерде бекітілсін: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25768 мың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3435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22333 мың теңге, оның ішінде: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8333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14000 мың теңге.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26268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500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500 мың теңге.";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2019-2021 жылдарға арналған Дардамты ауылдық округінің бюджеті тиісінше осы шешімнің 22, 23, 24-қосымшаларына сәйкес, оның ішінде 2019 жылға келесі көлемдерде бекітілсін: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29967 мың теңге, оның ішінде: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15044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14923 мың теңге, оның ішінде: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3132 мың теңге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11791 мың теңге.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34767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4800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4800 мың теңге.";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2019-2021 жылдарға арналған Кетпен ауылдық округінің бюджеті тиісінше осы шешімнің 25, 26, 27-қосымшаларына сәйкес, оның ішінде 2019 жылға келесі көлемдерде бекітілсін: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32142 мың теңге, оның ішінде: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5250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26892 мың теңге, оның ішінде: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12091 мың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14801 мың теңге.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34157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2015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2015 мың теңге.";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2019-2021 жылдарға арналған Кіші Дихан ауылдық округінің бюджеті тиісінше осы шешімнің 28, 29, 30-қосымшаларына сәйкес, оның ішінде 2019 жылға келесі көлемдерде бекітілсін: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30231 мың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7035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23196 мың теңге, оның ішінде: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11105 мың теңге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12091 мың теңге.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30931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700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700 мың теңге.";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2019-2021 жылдарға арналған Калжат ауылдық округінің бюджеті тиісінше осы шешімнің 31, 32, 33-қосымшаларына сәйкес, оның ішінде 2019 жылға келесі көлемдерде бекітілсін: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22866 мың теңге, оның ішінде: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6210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16656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2438 мың теңге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14218 мың теңге.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23996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1130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1130 мың теңге.";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2019-2021 жылдарға арналған Бахар ауылдық округінің бюджеті тиісінше осы шешімнің 34, 35, 36-қосымшаларына сәйкес, оның ішінде 2019 жылға келесі көлемдерде бекітілсін: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83362 мың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7678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75684 мың теңге, оның ішінде: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59927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15757 мың теңге.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84962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1600 мың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1600 мың теңге.";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2019-2021 жылдарға арналған Тасқарасу ауылдық округінің бюджеті тиісінше осы шешімнің 37, 38, 39-қосымшаларына сәйкес, оның ішінде 2019 жылға келесі көлемдерде бекітілсін: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20833 мың теңге, оның ішінде: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4750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16083 мың теңге, оның ішінде: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2603 мың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13480 мың теңге.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21533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700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700 мың теңге.";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2019-2021 жылдарға арналған Шарын ауылдық округінің бюджеті тиісінше осы шешімнің 40, 41, 42-қосымшаларына сәйкес, оның ішінде 2019 жылға келесі көлемдерде бекітілсін: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39072 мың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11890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27182 мың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15156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12026 мың теңге.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41568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2496 мың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2496 мың теңге.".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Ұйғыр аудандық мәслихатының "Бюджет, экономикалық даму, өнеркәсіп, көлік, құрылыс, байланыс, сауда, туризм және тұрғын үй мәселелері жөніндегі" тұрақты комиссиясына жүктелсін.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297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"13"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6-51-301 шешіміне 1-қосымша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6-43-259 шешіміне 1-қосымша</w:t>
            </w:r>
          </w:p>
        </w:tc>
      </w:tr>
    </w:tbl>
    <w:bookmarkStart w:name="z21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Шонжы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0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892"/>
        <w:gridCol w:w="3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-22075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"13"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6-51-301 шешіміне 2-қосымша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23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Сүмбе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"13"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6-51-301 шешіміне 3-қосымша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</w:tbl>
    <w:bookmarkStart w:name="z25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Қырғызсай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9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6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"13"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6-51-301 шешіміне 4-қосымша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10-қосымша</w:t>
            </w:r>
          </w:p>
        </w:tc>
      </w:tr>
    </w:tbl>
    <w:bookmarkStart w:name="z28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Үлкен Ақсу ауылдық округінің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9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"13"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6-51-301 шешіміне 5-қосымша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13-қосымша</w:t>
            </w:r>
          </w:p>
        </w:tc>
      </w:tr>
    </w:tbl>
    <w:bookmarkStart w:name="z30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Ават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0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2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"13"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6-51-301 шешіміне 6-қосымша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16-қосымша</w:t>
            </w:r>
          </w:p>
        </w:tc>
      </w:tr>
    </w:tbl>
    <w:bookmarkStart w:name="z325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Тиірмен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0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5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"13"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6-51-301 шешіміне 7-қосымша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6-43-259 шешіміне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4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Ақтам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0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8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"13"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6-51-301 шешіміне 8-қосымша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22-қосымша</w:t>
            </w:r>
          </w:p>
        </w:tc>
      </w:tr>
    </w:tbl>
    <w:bookmarkStart w:name="z36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Дардамты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1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1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5"/>
        <w:gridCol w:w="989"/>
        <w:gridCol w:w="1535"/>
        <w:gridCol w:w="3979"/>
        <w:gridCol w:w="3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"13"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6-51-301 шешіміне 9-қосымша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25-қосымша</w:t>
            </w:r>
          </w:p>
        </w:tc>
      </w:tr>
    </w:tbl>
    <w:bookmarkStart w:name="z39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Кетпен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1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4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"13"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6-51-301 шешіміне 10-қосымша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41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Кіші Дихан ауылдық округінің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1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7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"13"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6-51-301 шешіміне 11-қосымша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31-қосымша</w:t>
            </w:r>
          </w:p>
        </w:tc>
      </w:tr>
    </w:tbl>
    <w:bookmarkStart w:name="z43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Қалжат ауылдық округінің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1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0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"13"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6-51-301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34-қосымша</w:t>
            </w:r>
          </w:p>
        </w:tc>
      </w:tr>
    </w:tbl>
    <w:bookmarkStart w:name="z458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Бахар ауылдық округінің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2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3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"13"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6-51-301 шешіміне 13-қосымша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37-қосымша</w:t>
            </w:r>
          </w:p>
        </w:tc>
      </w:tr>
    </w:tbl>
    <w:bookmarkStart w:name="z480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Тасқарасу ауылдық округінің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2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6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"13"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6-51-301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6-43-259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40-қосымша</w:t>
            </w:r>
          </w:p>
        </w:tc>
      </w:tr>
    </w:tbl>
    <w:bookmarkStart w:name="z503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Шарын ауылдық округінің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2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9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